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477" w:rsidRDefault="008A0555" w:rsidP="00546477">
      <w:pPr>
        <w:shd w:val="clear" w:color="auto" w:fill="FFFFFF"/>
        <w:rPr>
          <w:rFonts w:ascii="Calibri" w:eastAsia="Times New Roman" w:hAnsi="Calibri" w:cs="Calibri"/>
          <w:b/>
          <w:bCs/>
          <w:i/>
          <w:color w:val="000000"/>
          <w:sz w:val="24"/>
          <w:szCs w:val="40"/>
          <w:lang w:val="es-CO" w:eastAsia="es-CO"/>
        </w:rPr>
      </w:pPr>
      <w:bookmarkStart w:id="0" w:name="_GoBack"/>
      <w:bookmarkEnd w:id="0"/>
      <w:r w:rsidRPr="008A0555">
        <w:rPr>
          <w:rFonts w:ascii="Calibri" w:eastAsia="Times New Roman" w:hAnsi="Calibri" w:cs="Calibri"/>
          <w:b/>
          <w:bCs/>
          <w:color w:val="000000"/>
          <w:sz w:val="36"/>
          <w:szCs w:val="40"/>
          <w:lang w:val="es-CO" w:eastAsia="es-CO"/>
        </w:rPr>
        <w:t>Proceso Productivo del Alcohol</w:t>
      </w:r>
    </w:p>
    <w:p w:rsidR="00546477" w:rsidRPr="00546477" w:rsidRDefault="00546477" w:rsidP="00546477">
      <w:pPr>
        <w:shd w:val="clear" w:color="auto" w:fill="FFFFFF"/>
        <w:jc w:val="both"/>
        <w:rPr>
          <w:rFonts w:ascii="Calibri" w:hAnsi="Calibri"/>
          <w:bCs/>
          <w:iCs/>
          <w:color w:val="000000"/>
          <w:sz w:val="24"/>
          <w:shd w:val="clear" w:color="auto" w:fill="FFFFFF"/>
        </w:rPr>
      </w:pPr>
    </w:p>
    <w:p w:rsidR="008A0555" w:rsidRDefault="008A0555" w:rsidP="008A0555">
      <w:pPr>
        <w:shd w:val="clear" w:color="auto" w:fill="FFFFFF"/>
        <w:jc w:val="both"/>
        <w:rPr>
          <w:rFonts w:ascii="Calibri" w:hAnsi="Calibri"/>
          <w:bCs/>
          <w:iCs/>
          <w:color w:val="000000"/>
          <w:sz w:val="24"/>
          <w:shd w:val="clear" w:color="auto" w:fill="FFFFFF"/>
        </w:rPr>
      </w:pPr>
      <w:r w:rsidRPr="008A0555">
        <w:rPr>
          <w:rFonts w:ascii="Calibri" w:hAnsi="Calibri"/>
          <w:bCs/>
          <w:iCs/>
          <w:color w:val="000000"/>
          <w:sz w:val="24"/>
          <w:shd w:val="clear" w:color="auto" w:fill="FFFFFF"/>
        </w:rPr>
        <w:t>La elaboración de alcohol implica dos etapas relevantes dentro de lo que se considera el proceso en general: el Proceso de Fermentación y el Proceso de Destilación.</w:t>
      </w:r>
    </w:p>
    <w:p w:rsidR="008A0555" w:rsidRPr="008A0555" w:rsidRDefault="008A0555" w:rsidP="008A0555">
      <w:pPr>
        <w:shd w:val="clear" w:color="auto" w:fill="FFFFFF"/>
        <w:jc w:val="both"/>
        <w:rPr>
          <w:rFonts w:ascii="Calibri" w:hAnsi="Calibri"/>
          <w:bCs/>
          <w:iCs/>
          <w:color w:val="000000"/>
          <w:sz w:val="24"/>
          <w:shd w:val="clear" w:color="auto" w:fill="FFFFFF"/>
        </w:rPr>
      </w:pPr>
    </w:p>
    <w:p w:rsidR="008A0555" w:rsidRDefault="008A0555" w:rsidP="008A0555">
      <w:pPr>
        <w:shd w:val="clear" w:color="auto" w:fill="FFFFFF"/>
        <w:jc w:val="both"/>
        <w:rPr>
          <w:rFonts w:ascii="Calibri" w:hAnsi="Calibri"/>
          <w:bCs/>
          <w:iCs/>
          <w:color w:val="000000"/>
          <w:sz w:val="24"/>
          <w:shd w:val="clear" w:color="auto" w:fill="FFFFFF"/>
        </w:rPr>
      </w:pPr>
      <w:r w:rsidRPr="008A0555">
        <w:rPr>
          <w:rFonts w:ascii="Calibri" w:hAnsi="Calibri"/>
          <w:bCs/>
          <w:iCs/>
          <w:color w:val="000000"/>
          <w:sz w:val="24"/>
          <w:shd w:val="clear" w:color="auto" w:fill="FFFFFF"/>
        </w:rPr>
        <w:t xml:space="preserve">La materia prima utilizada es la </w:t>
      </w:r>
      <w:r w:rsidRPr="008A0555">
        <w:rPr>
          <w:rFonts w:ascii="Calibri" w:hAnsi="Calibri"/>
          <w:b/>
          <w:bCs/>
          <w:i/>
          <w:iCs/>
          <w:color w:val="000000"/>
          <w:sz w:val="24"/>
          <w:shd w:val="clear" w:color="auto" w:fill="FFFFFF"/>
        </w:rPr>
        <w:t>miel final</w:t>
      </w:r>
      <w:r w:rsidRPr="008A0555">
        <w:rPr>
          <w:rFonts w:ascii="Calibri" w:hAnsi="Calibri"/>
          <w:bCs/>
          <w:iCs/>
          <w:color w:val="000000"/>
          <w:sz w:val="24"/>
          <w:shd w:val="clear" w:color="auto" w:fill="FFFFFF"/>
        </w:rPr>
        <w:t xml:space="preserve"> obtenida en el Proceso de Elaboración de Azúcar, más </w:t>
      </w:r>
      <w:r w:rsidRPr="008A0555">
        <w:rPr>
          <w:rFonts w:ascii="Calibri" w:hAnsi="Calibri"/>
          <w:b/>
          <w:bCs/>
          <w:i/>
          <w:iCs/>
          <w:color w:val="000000"/>
          <w:sz w:val="24"/>
          <w:shd w:val="clear" w:color="auto" w:fill="FFFFFF"/>
        </w:rPr>
        <w:t>jugo de caña</w:t>
      </w:r>
      <w:r w:rsidRPr="008A0555">
        <w:rPr>
          <w:rFonts w:ascii="Calibri" w:hAnsi="Calibri"/>
          <w:bCs/>
          <w:iCs/>
          <w:color w:val="000000"/>
          <w:sz w:val="24"/>
          <w:shd w:val="clear" w:color="auto" w:fill="FFFFFF"/>
        </w:rPr>
        <w:t xml:space="preserve"> (que se extrae en trapiche, se hace un tratamiento para limpiar el jugo, luego se enfría y allí se mezcla con la miel final).</w:t>
      </w:r>
    </w:p>
    <w:p w:rsidR="008A0555" w:rsidRPr="008A0555" w:rsidRDefault="008A0555" w:rsidP="008A0555">
      <w:pPr>
        <w:shd w:val="clear" w:color="auto" w:fill="FFFFFF"/>
        <w:jc w:val="both"/>
        <w:rPr>
          <w:rFonts w:ascii="Calibri" w:hAnsi="Calibri"/>
          <w:bCs/>
          <w:iCs/>
          <w:color w:val="000000"/>
          <w:sz w:val="24"/>
          <w:shd w:val="clear" w:color="auto" w:fill="FFFFFF"/>
        </w:rPr>
      </w:pPr>
    </w:p>
    <w:p w:rsidR="008A0555" w:rsidRPr="008A0555" w:rsidRDefault="008A0555" w:rsidP="008A0555">
      <w:pPr>
        <w:shd w:val="clear" w:color="auto" w:fill="FFFFFF"/>
        <w:jc w:val="both"/>
        <w:rPr>
          <w:rFonts w:ascii="Calibri" w:hAnsi="Calibri"/>
          <w:b/>
          <w:bCs/>
          <w:iCs/>
          <w:color w:val="000000"/>
          <w:sz w:val="24"/>
          <w:shd w:val="clear" w:color="auto" w:fill="FFFFFF"/>
        </w:rPr>
      </w:pPr>
      <w:r w:rsidRPr="008A0555">
        <w:rPr>
          <w:rFonts w:ascii="Calibri" w:hAnsi="Calibri"/>
          <w:b/>
          <w:bCs/>
          <w:iCs/>
          <w:color w:val="000000"/>
          <w:sz w:val="24"/>
          <w:shd w:val="clear" w:color="auto" w:fill="FFFFFF"/>
        </w:rPr>
        <w:t>Primera etapa: Proceso de Fermentación</w:t>
      </w:r>
    </w:p>
    <w:p w:rsidR="008A0555" w:rsidRDefault="008A0555" w:rsidP="008A0555">
      <w:pPr>
        <w:shd w:val="clear" w:color="auto" w:fill="FFFFFF"/>
        <w:jc w:val="both"/>
        <w:rPr>
          <w:rFonts w:ascii="Calibri" w:hAnsi="Calibri"/>
          <w:bCs/>
          <w:iCs/>
          <w:color w:val="000000"/>
          <w:sz w:val="24"/>
          <w:shd w:val="clear" w:color="auto" w:fill="FFFFFF"/>
        </w:rPr>
      </w:pPr>
      <w:r w:rsidRPr="008A0555">
        <w:rPr>
          <w:rFonts w:ascii="Calibri" w:hAnsi="Calibri"/>
          <w:bCs/>
          <w:iCs/>
          <w:color w:val="000000"/>
          <w:sz w:val="24"/>
          <w:shd w:val="clear" w:color="auto" w:fill="FFFFFF"/>
        </w:rPr>
        <w:t>La miel final llega desde la Fábrica de Azúcar y se recibe en una balanza automática donde se carga y pesa. Luego pasa a los tanques de depósito y de allí al DILUTOR donde se diluyen con jugo y ante la falta del mismo, con agua.</w:t>
      </w:r>
    </w:p>
    <w:p w:rsidR="008A0555" w:rsidRPr="008A0555" w:rsidRDefault="008A0555" w:rsidP="008A0555">
      <w:pPr>
        <w:shd w:val="clear" w:color="auto" w:fill="FFFFFF"/>
        <w:jc w:val="both"/>
        <w:rPr>
          <w:rFonts w:ascii="Calibri" w:hAnsi="Calibri"/>
          <w:bCs/>
          <w:iCs/>
          <w:color w:val="000000"/>
          <w:sz w:val="24"/>
          <w:shd w:val="clear" w:color="auto" w:fill="FFFFFF"/>
        </w:rPr>
      </w:pPr>
    </w:p>
    <w:p w:rsidR="008A0555" w:rsidRDefault="008A0555" w:rsidP="008A0555">
      <w:pPr>
        <w:shd w:val="clear" w:color="auto" w:fill="FFFFFF"/>
        <w:jc w:val="both"/>
        <w:rPr>
          <w:rFonts w:ascii="Calibri" w:hAnsi="Calibri"/>
          <w:bCs/>
          <w:iCs/>
          <w:color w:val="000000"/>
          <w:sz w:val="24"/>
          <w:shd w:val="clear" w:color="auto" w:fill="FFFFFF"/>
        </w:rPr>
      </w:pPr>
      <w:r w:rsidRPr="008A0555">
        <w:rPr>
          <w:rFonts w:ascii="Calibri" w:hAnsi="Calibri"/>
          <w:bCs/>
          <w:iCs/>
          <w:color w:val="000000"/>
          <w:sz w:val="24"/>
          <w:shd w:val="clear" w:color="auto" w:fill="FFFFFF"/>
        </w:rPr>
        <w:t>Para iniciar la fermentación, esta mezcla se alimenta con el Pie de levadura o lechada de levadura. Una vez que las levaduras completen la transformación de todos los azúcares presentes en alcohol y dióxido de carbono (CO2), la mezcla, más conocida con el nombre de mosto, está lista para pasar por la separadora de levaduras (centrifugas).</w:t>
      </w:r>
    </w:p>
    <w:p w:rsidR="008A0555" w:rsidRPr="008A0555" w:rsidRDefault="008A0555" w:rsidP="008A0555">
      <w:pPr>
        <w:shd w:val="clear" w:color="auto" w:fill="FFFFFF"/>
        <w:jc w:val="both"/>
        <w:rPr>
          <w:rFonts w:ascii="Calibri" w:hAnsi="Calibri"/>
          <w:bCs/>
          <w:iCs/>
          <w:color w:val="000000"/>
          <w:sz w:val="24"/>
          <w:shd w:val="clear" w:color="auto" w:fill="FFFFFF"/>
        </w:rPr>
      </w:pPr>
    </w:p>
    <w:p w:rsidR="008A0555" w:rsidRDefault="008A0555" w:rsidP="008A0555">
      <w:pPr>
        <w:shd w:val="clear" w:color="auto" w:fill="FFFFFF"/>
        <w:jc w:val="both"/>
        <w:rPr>
          <w:rFonts w:ascii="Calibri" w:hAnsi="Calibri"/>
          <w:bCs/>
          <w:iCs/>
          <w:color w:val="000000"/>
          <w:sz w:val="24"/>
          <w:shd w:val="clear" w:color="auto" w:fill="FFFFFF"/>
        </w:rPr>
      </w:pPr>
      <w:r w:rsidRPr="008A0555">
        <w:rPr>
          <w:rFonts w:ascii="Calibri" w:hAnsi="Calibri"/>
          <w:bCs/>
          <w:iCs/>
          <w:color w:val="000000"/>
          <w:sz w:val="24"/>
          <w:shd w:val="clear" w:color="auto" w:fill="FFFFFF"/>
        </w:rPr>
        <w:t>Las centrífugas extraerán como primer producto la "crema de levadura” que será enviada nuevamente al sector de Fermentación como materia prima de este proceso y, por otro lado, se obtiene el vino que está compuesto por todos aquellos componentes que tienen menos peso que las levaduras: alcoholes, metabolitos, bacterias y levaduras muertas. Este proceso se utiliza también como sistema de depuración microbiológica ya que permite mantener sano el cultivo de levaduras.</w:t>
      </w:r>
    </w:p>
    <w:p w:rsidR="008A0555" w:rsidRPr="008A0555" w:rsidRDefault="008A0555" w:rsidP="008A0555">
      <w:pPr>
        <w:shd w:val="clear" w:color="auto" w:fill="FFFFFF"/>
        <w:jc w:val="both"/>
        <w:rPr>
          <w:rFonts w:ascii="Calibri" w:hAnsi="Calibri"/>
          <w:bCs/>
          <w:iCs/>
          <w:color w:val="000000"/>
          <w:sz w:val="24"/>
          <w:shd w:val="clear" w:color="auto" w:fill="FFFFFF"/>
        </w:rPr>
      </w:pPr>
    </w:p>
    <w:p w:rsidR="008A0555" w:rsidRDefault="008A0555" w:rsidP="008A0555">
      <w:pPr>
        <w:shd w:val="clear" w:color="auto" w:fill="FFFFFF"/>
        <w:jc w:val="both"/>
        <w:rPr>
          <w:rFonts w:ascii="Calibri" w:hAnsi="Calibri"/>
          <w:bCs/>
          <w:iCs/>
          <w:color w:val="000000"/>
          <w:sz w:val="24"/>
          <w:shd w:val="clear" w:color="auto" w:fill="FFFFFF"/>
        </w:rPr>
      </w:pPr>
      <w:r w:rsidRPr="008A0555">
        <w:rPr>
          <w:rFonts w:ascii="Calibri" w:hAnsi="Calibri"/>
          <w:bCs/>
          <w:iCs/>
          <w:color w:val="000000"/>
          <w:sz w:val="24"/>
          <w:shd w:val="clear" w:color="auto" w:fill="FFFFFF"/>
        </w:rPr>
        <w:t>Dentro de todos los componentes que contiene el vino, se encuentra el alcohol etílico que separaremos mediante el proceso de destilación.</w:t>
      </w:r>
    </w:p>
    <w:p w:rsidR="008A0555" w:rsidRPr="008A0555" w:rsidRDefault="008A0555" w:rsidP="008A0555">
      <w:pPr>
        <w:shd w:val="clear" w:color="auto" w:fill="FFFFFF"/>
        <w:jc w:val="both"/>
        <w:rPr>
          <w:rFonts w:ascii="Calibri" w:hAnsi="Calibri"/>
          <w:bCs/>
          <w:iCs/>
          <w:color w:val="000000"/>
          <w:sz w:val="24"/>
          <w:shd w:val="clear" w:color="auto" w:fill="FFFFFF"/>
        </w:rPr>
      </w:pPr>
    </w:p>
    <w:p w:rsidR="008A0555" w:rsidRPr="008A0555" w:rsidRDefault="008A0555" w:rsidP="008A0555">
      <w:pPr>
        <w:shd w:val="clear" w:color="auto" w:fill="FFFFFF"/>
        <w:jc w:val="both"/>
        <w:rPr>
          <w:rFonts w:ascii="Calibri" w:hAnsi="Calibri"/>
          <w:b/>
          <w:bCs/>
          <w:iCs/>
          <w:color w:val="000000"/>
          <w:sz w:val="24"/>
          <w:shd w:val="clear" w:color="auto" w:fill="FFFFFF"/>
        </w:rPr>
      </w:pPr>
      <w:r w:rsidRPr="008A0555">
        <w:rPr>
          <w:rFonts w:ascii="Calibri" w:hAnsi="Calibri"/>
          <w:b/>
          <w:bCs/>
          <w:iCs/>
          <w:color w:val="000000"/>
          <w:sz w:val="24"/>
          <w:shd w:val="clear" w:color="auto" w:fill="FFFFFF"/>
        </w:rPr>
        <w:t>Segunda Etapa: Proceso de Destilación</w:t>
      </w:r>
    </w:p>
    <w:p w:rsidR="008A0555" w:rsidRDefault="008A0555" w:rsidP="008A0555">
      <w:pPr>
        <w:shd w:val="clear" w:color="auto" w:fill="FFFFFF"/>
        <w:jc w:val="both"/>
        <w:rPr>
          <w:rFonts w:ascii="Calibri" w:hAnsi="Calibri"/>
          <w:bCs/>
          <w:iCs/>
          <w:color w:val="000000"/>
          <w:sz w:val="24"/>
          <w:shd w:val="clear" w:color="auto" w:fill="FFFFFF"/>
        </w:rPr>
      </w:pPr>
      <w:r w:rsidRPr="008A0555">
        <w:rPr>
          <w:rFonts w:ascii="Calibri" w:hAnsi="Calibri"/>
          <w:bCs/>
          <w:iCs/>
          <w:color w:val="000000"/>
          <w:sz w:val="24"/>
          <w:shd w:val="clear" w:color="auto" w:fill="FFFFFF"/>
        </w:rPr>
        <w:t xml:space="preserve">El vino pasa hacia el </w:t>
      </w:r>
      <w:r w:rsidRPr="008A0555">
        <w:rPr>
          <w:rFonts w:ascii="Calibri" w:hAnsi="Calibri"/>
          <w:b/>
          <w:bCs/>
          <w:i/>
          <w:iCs/>
          <w:color w:val="000000"/>
          <w:sz w:val="24"/>
          <w:shd w:val="clear" w:color="auto" w:fill="FFFFFF"/>
        </w:rPr>
        <w:t>calientavinos</w:t>
      </w:r>
      <w:r w:rsidRPr="008A0555">
        <w:rPr>
          <w:rFonts w:ascii="Calibri" w:hAnsi="Calibri"/>
          <w:bCs/>
          <w:iCs/>
          <w:color w:val="000000"/>
          <w:sz w:val="24"/>
          <w:shd w:val="clear" w:color="auto" w:fill="FFFFFF"/>
        </w:rPr>
        <w:t xml:space="preserve"> donde se condensan los vapores de la primera columna destiladora. Estos vapores llevarán hacia la parte superior del calientavinos la parte de alcohol existente en el vino, quedando en su parte inferior lo que se conoce como </w:t>
      </w:r>
      <w:r w:rsidRPr="008A0555">
        <w:rPr>
          <w:rFonts w:ascii="Calibri" w:hAnsi="Calibri"/>
          <w:b/>
          <w:bCs/>
          <w:i/>
          <w:iCs/>
          <w:color w:val="000000"/>
          <w:sz w:val="24"/>
          <w:shd w:val="clear" w:color="auto" w:fill="FFFFFF"/>
        </w:rPr>
        <w:t xml:space="preserve">vinaza </w:t>
      </w:r>
      <w:r w:rsidRPr="008A0555">
        <w:rPr>
          <w:rFonts w:ascii="Calibri" w:hAnsi="Calibri"/>
          <w:bCs/>
          <w:iCs/>
          <w:color w:val="000000"/>
          <w:sz w:val="24"/>
          <w:shd w:val="clear" w:color="auto" w:fill="FFFFFF"/>
        </w:rPr>
        <w:t>(0,05% de alcohol).</w:t>
      </w:r>
    </w:p>
    <w:p w:rsidR="008A0555" w:rsidRPr="008A0555" w:rsidRDefault="008A0555" w:rsidP="008A0555">
      <w:pPr>
        <w:shd w:val="clear" w:color="auto" w:fill="FFFFFF"/>
        <w:jc w:val="both"/>
        <w:rPr>
          <w:rFonts w:ascii="Calibri" w:hAnsi="Calibri"/>
          <w:bCs/>
          <w:iCs/>
          <w:color w:val="000000"/>
          <w:sz w:val="24"/>
          <w:shd w:val="clear" w:color="auto" w:fill="FFFFFF"/>
        </w:rPr>
      </w:pPr>
    </w:p>
    <w:p w:rsidR="008A0555" w:rsidRDefault="008A0555" w:rsidP="008A0555">
      <w:pPr>
        <w:shd w:val="clear" w:color="auto" w:fill="FFFFFF"/>
        <w:jc w:val="both"/>
        <w:rPr>
          <w:rFonts w:ascii="Calibri" w:hAnsi="Calibri"/>
          <w:bCs/>
          <w:iCs/>
          <w:color w:val="000000"/>
          <w:sz w:val="24"/>
          <w:shd w:val="clear" w:color="auto" w:fill="FFFFFF"/>
        </w:rPr>
      </w:pPr>
      <w:r w:rsidRPr="008A0555">
        <w:rPr>
          <w:rFonts w:ascii="Calibri" w:hAnsi="Calibri"/>
          <w:bCs/>
          <w:iCs/>
          <w:color w:val="000000"/>
          <w:sz w:val="24"/>
          <w:shd w:val="clear" w:color="auto" w:fill="FFFFFF"/>
        </w:rPr>
        <w:t xml:space="preserve">Los vapores de la </w:t>
      </w:r>
      <w:r w:rsidRPr="008A0555">
        <w:rPr>
          <w:rFonts w:ascii="Calibri" w:hAnsi="Calibri"/>
          <w:b/>
          <w:bCs/>
          <w:i/>
          <w:iCs/>
          <w:color w:val="000000"/>
          <w:sz w:val="24"/>
          <w:shd w:val="clear" w:color="auto" w:fill="FFFFFF"/>
        </w:rPr>
        <w:t>columna destiladora</w:t>
      </w:r>
      <w:r w:rsidRPr="008A0555">
        <w:rPr>
          <w:rFonts w:ascii="Calibri" w:hAnsi="Calibri"/>
          <w:bCs/>
          <w:iCs/>
          <w:color w:val="000000"/>
          <w:sz w:val="24"/>
          <w:shd w:val="clear" w:color="auto" w:fill="FFFFFF"/>
        </w:rPr>
        <w:t xml:space="preserve">, condensados en el calientavinos, alimentan al sistema utilizado para purificar el alcohol final que se obtendrá. </w:t>
      </w:r>
    </w:p>
    <w:p w:rsidR="008A0555" w:rsidRPr="008A0555" w:rsidRDefault="008A0555" w:rsidP="008A0555">
      <w:pPr>
        <w:shd w:val="clear" w:color="auto" w:fill="FFFFFF"/>
        <w:jc w:val="both"/>
        <w:rPr>
          <w:rFonts w:ascii="Calibri" w:hAnsi="Calibri"/>
          <w:bCs/>
          <w:iCs/>
          <w:color w:val="000000"/>
          <w:sz w:val="24"/>
          <w:shd w:val="clear" w:color="auto" w:fill="FFFFFF"/>
        </w:rPr>
      </w:pPr>
    </w:p>
    <w:p w:rsidR="008A0555" w:rsidRDefault="008A0555" w:rsidP="008A0555">
      <w:pPr>
        <w:shd w:val="clear" w:color="auto" w:fill="FFFFFF"/>
        <w:jc w:val="both"/>
        <w:rPr>
          <w:rFonts w:ascii="Calibri" w:hAnsi="Calibri"/>
          <w:bCs/>
          <w:iCs/>
          <w:color w:val="000000"/>
          <w:sz w:val="24"/>
          <w:shd w:val="clear" w:color="auto" w:fill="FFFFFF"/>
        </w:rPr>
      </w:pPr>
      <w:r w:rsidRPr="008A0555">
        <w:rPr>
          <w:rFonts w:ascii="Calibri" w:hAnsi="Calibri"/>
          <w:bCs/>
          <w:iCs/>
          <w:color w:val="000000"/>
          <w:sz w:val="24"/>
          <w:shd w:val="clear" w:color="auto" w:fill="FFFFFF"/>
        </w:rPr>
        <w:t xml:space="preserve">La flegma producto de este proceso puede o no ser sometido a un proceso de purificación externa, según los requerimientos del cliente y de allí se alimenta a una segunda columna: </w:t>
      </w:r>
      <w:r w:rsidRPr="008A0555">
        <w:rPr>
          <w:rFonts w:ascii="Calibri" w:hAnsi="Calibri"/>
          <w:b/>
          <w:bCs/>
          <w:i/>
          <w:iCs/>
          <w:color w:val="000000"/>
          <w:sz w:val="24"/>
          <w:shd w:val="clear" w:color="auto" w:fill="FFFFFF"/>
        </w:rPr>
        <w:t>concentradora</w:t>
      </w:r>
      <w:r w:rsidRPr="008A0555">
        <w:rPr>
          <w:rFonts w:ascii="Calibri" w:hAnsi="Calibri"/>
          <w:bCs/>
          <w:iCs/>
          <w:color w:val="000000"/>
          <w:sz w:val="24"/>
          <w:shd w:val="clear" w:color="auto" w:fill="FFFFFF"/>
        </w:rPr>
        <w:t>.</w:t>
      </w:r>
    </w:p>
    <w:p w:rsidR="008A0555" w:rsidRPr="008A0555" w:rsidRDefault="008A0555" w:rsidP="008A0555">
      <w:pPr>
        <w:shd w:val="clear" w:color="auto" w:fill="FFFFFF"/>
        <w:jc w:val="both"/>
        <w:rPr>
          <w:rFonts w:ascii="Calibri" w:hAnsi="Calibri"/>
          <w:bCs/>
          <w:iCs/>
          <w:color w:val="000000"/>
          <w:sz w:val="24"/>
          <w:shd w:val="clear" w:color="auto" w:fill="FFFFFF"/>
        </w:rPr>
      </w:pPr>
    </w:p>
    <w:p w:rsidR="008A0555" w:rsidRPr="008A0555" w:rsidRDefault="008A0555" w:rsidP="008A0555">
      <w:pPr>
        <w:shd w:val="clear" w:color="auto" w:fill="FFFFFF"/>
        <w:jc w:val="both"/>
        <w:rPr>
          <w:rFonts w:ascii="Calibri" w:hAnsi="Calibri"/>
          <w:bCs/>
          <w:iCs/>
          <w:color w:val="000000"/>
          <w:sz w:val="24"/>
          <w:shd w:val="clear" w:color="auto" w:fill="FFFFFF"/>
        </w:rPr>
      </w:pPr>
      <w:r w:rsidRPr="008A0555">
        <w:rPr>
          <w:rFonts w:ascii="Calibri" w:hAnsi="Calibri"/>
          <w:bCs/>
          <w:iCs/>
          <w:color w:val="000000"/>
          <w:sz w:val="24"/>
          <w:shd w:val="clear" w:color="auto" w:fill="FFFFFF"/>
        </w:rPr>
        <w:t xml:space="preserve">En la </w:t>
      </w:r>
      <w:r w:rsidRPr="008A0555">
        <w:rPr>
          <w:rFonts w:ascii="Calibri" w:hAnsi="Calibri"/>
          <w:b/>
          <w:bCs/>
          <w:i/>
          <w:iCs/>
          <w:color w:val="000000"/>
          <w:sz w:val="24"/>
          <w:shd w:val="clear" w:color="auto" w:fill="FFFFFF"/>
        </w:rPr>
        <w:t>columna concentradora</w:t>
      </w:r>
      <w:r w:rsidRPr="008A0555">
        <w:rPr>
          <w:rFonts w:ascii="Calibri" w:hAnsi="Calibri"/>
          <w:bCs/>
          <w:iCs/>
          <w:color w:val="000000"/>
          <w:sz w:val="24"/>
          <w:shd w:val="clear" w:color="auto" w:fill="FFFFFF"/>
        </w:rPr>
        <w:t xml:space="preserve"> comienza el proceso de depuración del alcohol etílico. Una parte del producto obtenido durante el proceso de fermentación contiene, en algunos casos, sustancias de mayor volatilidad que el alcohol etílico razón por la cual son extraídas en la parte superior de esta columna conformando lo que se conoce como </w:t>
      </w:r>
      <w:r w:rsidRPr="008A0555">
        <w:rPr>
          <w:rFonts w:ascii="Calibri" w:hAnsi="Calibri"/>
          <w:b/>
          <w:bCs/>
          <w:i/>
          <w:iCs/>
          <w:color w:val="000000"/>
          <w:sz w:val="24"/>
          <w:shd w:val="clear" w:color="auto" w:fill="FFFFFF"/>
        </w:rPr>
        <w:t>alcohol mal gusto.</w:t>
      </w:r>
      <w:r w:rsidRPr="008A0555">
        <w:rPr>
          <w:rFonts w:ascii="Calibri" w:hAnsi="Calibri"/>
          <w:bCs/>
          <w:iCs/>
          <w:color w:val="000000"/>
          <w:sz w:val="24"/>
          <w:shd w:val="clear" w:color="auto" w:fill="FFFFFF"/>
        </w:rPr>
        <w:t xml:space="preserve"> </w:t>
      </w:r>
    </w:p>
    <w:p w:rsidR="008A0555" w:rsidRDefault="008A0555" w:rsidP="008A0555">
      <w:pPr>
        <w:shd w:val="clear" w:color="auto" w:fill="FFFFFF"/>
        <w:jc w:val="both"/>
        <w:rPr>
          <w:rFonts w:ascii="Calibri" w:hAnsi="Calibri"/>
          <w:bCs/>
          <w:iCs/>
          <w:color w:val="000000"/>
          <w:sz w:val="24"/>
          <w:shd w:val="clear" w:color="auto" w:fill="FFFFFF"/>
        </w:rPr>
      </w:pPr>
    </w:p>
    <w:p w:rsidR="008A0555" w:rsidRDefault="008A0555" w:rsidP="008A0555">
      <w:pPr>
        <w:shd w:val="clear" w:color="auto" w:fill="FFFFFF"/>
        <w:jc w:val="both"/>
        <w:rPr>
          <w:rFonts w:ascii="Calibri" w:hAnsi="Calibri"/>
          <w:bCs/>
          <w:iCs/>
          <w:color w:val="000000"/>
          <w:sz w:val="24"/>
          <w:shd w:val="clear" w:color="auto" w:fill="FFFFFF"/>
        </w:rPr>
      </w:pPr>
      <w:r w:rsidRPr="008A0555">
        <w:rPr>
          <w:rFonts w:ascii="Calibri" w:hAnsi="Calibri"/>
          <w:bCs/>
          <w:iCs/>
          <w:color w:val="000000"/>
          <w:sz w:val="24"/>
          <w:shd w:val="clear" w:color="auto" w:fill="FFFFFF"/>
        </w:rPr>
        <w:t xml:space="preserve">En la industria este producto es utilizado esencialmente como base para barnices y también para uso doméstico, donde se lo conoce como "alcohol de quemar”. Este alcohol contiene aldehídos, ésteres y otros componentes, que le dan características de aroma y sabor no apropiadas al alcohol final, razón por la cual son retirados del resto del alcohol por la parte superior de la </w:t>
      </w:r>
      <w:r w:rsidRPr="008A0555">
        <w:rPr>
          <w:rFonts w:ascii="Calibri" w:hAnsi="Calibri"/>
          <w:b/>
          <w:bCs/>
          <w:i/>
          <w:iCs/>
          <w:color w:val="000000"/>
          <w:sz w:val="24"/>
          <w:shd w:val="clear" w:color="auto" w:fill="FFFFFF"/>
        </w:rPr>
        <w:t>columna concentradora</w:t>
      </w:r>
      <w:r w:rsidRPr="008A0555">
        <w:rPr>
          <w:rFonts w:ascii="Calibri" w:hAnsi="Calibri"/>
          <w:bCs/>
          <w:iCs/>
          <w:color w:val="000000"/>
          <w:sz w:val="24"/>
          <w:shd w:val="clear" w:color="auto" w:fill="FFFFFF"/>
        </w:rPr>
        <w:t>, como consecuencia de ser mucho más volátiles que el etanol (o alcohol etílico).</w:t>
      </w:r>
    </w:p>
    <w:p w:rsidR="008A0555" w:rsidRPr="008A0555" w:rsidRDefault="008A0555" w:rsidP="008A0555">
      <w:pPr>
        <w:shd w:val="clear" w:color="auto" w:fill="FFFFFF"/>
        <w:jc w:val="both"/>
        <w:rPr>
          <w:rFonts w:ascii="Calibri" w:hAnsi="Calibri"/>
          <w:bCs/>
          <w:iCs/>
          <w:color w:val="000000"/>
          <w:sz w:val="24"/>
          <w:shd w:val="clear" w:color="auto" w:fill="FFFFFF"/>
        </w:rPr>
      </w:pPr>
    </w:p>
    <w:p w:rsidR="008A0555" w:rsidRPr="008A0555" w:rsidRDefault="008A0555" w:rsidP="008A0555">
      <w:pPr>
        <w:shd w:val="clear" w:color="auto" w:fill="FFFFFF"/>
        <w:jc w:val="both"/>
        <w:rPr>
          <w:rFonts w:ascii="Calibri" w:hAnsi="Calibri"/>
          <w:bCs/>
          <w:iCs/>
          <w:color w:val="000000"/>
          <w:sz w:val="24"/>
          <w:shd w:val="clear" w:color="auto" w:fill="FFFFFF"/>
        </w:rPr>
      </w:pPr>
      <w:r w:rsidRPr="008A0555">
        <w:rPr>
          <w:rFonts w:ascii="Calibri" w:hAnsi="Calibri"/>
          <w:bCs/>
          <w:iCs/>
          <w:color w:val="000000"/>
          <w:sz w:val="24"/>
          <w:shd w:val="clear" w:color="auto" w:fill="FFFFFF"/>
        </w:rPr>
        <w:t xml:space="preserve">El resto de la mezcla hidroalcohólica, con mayor punto de ebullición, desciende por la columna transformándose en una flegma de Buen Gusto, que se procesará en la última columna, para dar origen al </w:t>
      </w:r>
      <w:r w:rsidRPr="008A0555">
        <w:rPr>
          <w:rFonts w:ascii="Calibri" w:hAnsi="Calibri"/>
          <w:b/>
          <w:bCs/>
          <w:i/>
          <w:iCs/>
          <w:color w:val="000000"/>
          <w:sz w:val="24"/>
          <w:shd w:val="clear" w:color="auto" w:fill="FFFFFF"/>
        </w:rPr>
        <w:t>alcohol buen gusto</w:t>
      </w:r>
      <w:r w:rsidRPr="008A0555">
        <w:rPr>
          <w:rFonts w:ascii="Calibri" w:hAnsi="Calibri"/>
          <w:bCs/>
          <w:iCs/>
          <w:color w:val="000000"/>
          <w:sz w:val="24"/>
          <w:shd w:val="clear" w:color="auto" w:fill="FFFFFF"/>
        </w:rPr>
        <w:t>.</w:t>
      </w:r>
    </w:p>
    <w:p w:rsidR="008A0555" w:rsidRDefault="008A0555" w:rsidP="008A0555">
      <w:pPr>
        <w:shd w:val="clear" w:color="auto" w:fill="FFFFFF"/>
        <w:jc w:val="both"/>
        <w:rPr>
          <w:rFonts w:ascii="Calibri" w:hAnsi="Calibri"/>
          <w:bCs/>
          <w:iCs/>
          <w:color w:val="000000"/>
          <w:sz w:val="24"/>
          <w:shd w:val="clear" w:color="auto" w:fill="FFFFFF"/>
        </w:rPr>
      </w:pPr>
    </w:p>
    <w:p w:rsidR="008A0555" w:rsidRDefault="008A0555" w:rsidP="008A0555">
      <w:pPr>
        <w:shd w:val="clear" w:color="auto" w:fill="FFFFFF"/>
        <w:jc w:val="both"/>
        <w:rPr>
          <w:rFonts w:ascii="Calibri" w:hAnsi="Calibri"/>
          <w:bCs/>
          <w:iCs/>
          <w:color w:val="000000"/>
          <w:sz w:val="24"/>
          <w:shd w:val="clear" w:color="auto" w:fill="FFFFFF"/>
        </w:rPr>
      </w:pPr>
      <w:r w:rsidRPr="008A0555">
        <w:rPr>
          <w:rFonts w:ascii="Calibri" w:hAnsi="Calibri"/>
          <w:bCs/>
          <w:iCs/>
          <w:color w:val="000000"/>
          <w:sz w:val="24"/>
          <w:shd w:val="clear" w:color="auto" w:fill="FFFFFF"/>
        </w:rPr>
        <w:t xml:space="preserve">En esa </w:t>
      </w:r>
      <w:r w:rsidRPr="008A0555">
        <w:rPr>
          <w:rFonts w:ascii="Calibri" w:hAnsi="Calibri"/>
          <w:b/>
          <w:bCs/>
          <w:i/>
          <w:iCs/>
          <w:color w:val="000000"/>
          <w:sz w:val="24"/>
          <w:shd w:val="clear" w:color="auto" w:fill="FFFFFF"/>
        </w:rPr>
        <w:t>columna rectificadora</w:t>
      </w:r>
      <w:r w:rsidRPr="008A0555">
        <w:rPr>
          <w:rFonts w:ascii="Calibri" w:hAnsi="Calibri"/>
          <w:bCs/>
          <w:iCs/>
          <w:color w:val="000000"/>
          <w:sz w:val="24"/>
          <w:shd w:val="clear" w:color="auto" w:fill="FFFFFF"/>
        </w:rPr>
        <w:t xml:space="preserve"> se concentrará la mezcla hidroalcohólica hasta 96° Gay Lussac, obteniendo de esta forma el producto final para su venta. Este alcohol es el producto de uso para la industria farmacéutica, para bebidas y también como solventes para procesos de extracción de taninos, entre otros. El agua que acompañaba al etílico, y que se separa en esta columna, tiene un punto de ebullición mayor y por lo tanto desciende dentro de la columna siendo eliminada por la parte inferior. Este producto se conoce como </w:t>
      </w:r>
      <w:r w:rsidRPr="008A0555">
        <w:rPr>
          <w:rFonts w:ascii="Calibri" w:hAnsi="Calibri"/>
          <w:b/>
          <w:bCs/>
          <w:i/>
          <w:iCs/>
          <w:color w:val="000000"/>
          <w:sz w:val="24"/>
          <w:shd w:val="clear" w:color="auto" w:fill="FFFFFF"/>
        </w:rPr>
        <w:t>flegmaza</w:t>
      </w:r>
      <w:r w:rsidRPr="008A0555">
        <w:rPr>
          <w:rFonts w:ascii="Calibri" w:hAnsi="Calibri"/>
          <w:bCs/>
          <w:iCs/>
          <w:color w:val="000000"/>
          <w:sz w:val="24"/>
          <w:shd w:val="clear" w:color="auto" w:fill="FFFFFF"/>
        </w:rPr>
        <w:t>.</w:t>
      </w:r>
    </w:p>
    <w:p w:rsidR="008A0555" w:rsidRDefault="008A0555" w:rsidP="008A0555">
      <w:pPr>
        <w:shd w:val="clear" w:color="auto" w:fill="FFFFFF"/>
        <w:jc w:val="both"/>
        <w:rPr>
          <w:rFonts w:ascii="Calibri" w:hAnsi="Calibri"/>
          <w:bCs/>
          <w:iCs/>
          <w:color w:val="000000"/>
          <w:sz w:val="24"/>
          <w:shd w:val="clear" w:color="auto" w:fill="FFFFFF"/>
        </w:rPr>
      </w:pPr>
    </w:p>
    <w:p w:rsidR="008A0555" w:rsidRDefault="008A0555" w:rsidP="008A0555">
      <w:pPr>
        <w:shd w:val="clear" w:color="auto" w:fill="FFFFFF"/>
        <w:jc w:val="both"/>
        <w:rPr>
          <w:rFonts w:ascii="Calibri" w:hAnsi="Calibri"/>
          <w:bCs/>
          <w:iCs/>
          <w:color w:val="000000"/>
          <w:sz w:val="24"/>
          <w:shd w:val="clear" w:color="auto" w:fill="FFFFFF"/>
        </w:rPr>
      </w:pPr>
      <w:r w:rsidRPr="008A0555">
        <w:rPr>
          <w:rFonts w:ascii="Calibri" w:hAnsi="Calibri"/>
          <w:bCs/>
          <w:iCs/>
          <w:color w:val="000000"/>
          <w:sz w:val="24"/>
          <w:shd w:val="clear" w:color="auto" w:fill="FFFFFF"/>
        </w:rPr>
        <w:t xml:space="preserve">Los alcoholes finales obtenidos </w:t>
      </w:r>
      <w:r w:rsidRPr="008A0555">
        <w:rPr>
          <w:rFonts w:ascii="Calibri" w:hAnsi="Calibri"/>
          <w:b/>
          <w:bCs/>
          <w:i/>
          <w:iCs/>
          <w:color w:val="000000"/>
          <w:sz w:val="24"/>
          <w:shd w:val="clear" w:color="auto" w:fill="FFFFFF"/>
        </w:rPr>
        <w:t>Buen Gusto y Mal Gusto</w:t>
      </w:r>
      <w:r w:rsidRPr="008A0555">
        <w:rPr>
          <w:rFonts w:ascii="Calibri" w:hAnsi="Calibri"/>
          <w:bCs/>
          <w:iCs/>
          <w:color w:val="000000"/>
          <w:sz w:val="24"/>
          <w:shd w:val="clear" w:color="auto" w:fill="FFFFFF"/>
        </w:rPr>
        <w:t xml:space="preserve"> son enviados a los tanques de almacenamiento.</w:t>
      </w:r>
    </w:p>
    <w:p w:rsidR="008A0555" w:rsidRPr="008A0555" w:rsidRDefault="008A0555" w:rsidP="008A0555">
      <w:pPr>
        <w:shd w:val="clear" w:color="auto" w:fill="FFFFFF"/>
        <w:jc w:val="both"/>
        <w:rPr>
          <w:rFonts w:ascii="Calibri" w:hAnsi="Calibri"/>
          <w:bCs/>
          <w:iCs/>
          <w:color w:val="000000"/>
          <w:sz w:val="24"/>
          <w:shd w:val="clear" w:color="auto" w:fill="FFFFFF"/>
        </w:rPr>
      </w:pPr>
    </w:p>
    <w:p w:rsidR="007B028D" w:rsidRDefault="008A0555" w:rsidP="008A0555">
      <w:pPr>
        <w:shd w:val="clear" w:color="auto" w:fill="FFFFFF"/>
        <w:jc w:val="both"/>
        <w:rPr>
          <w:rFonts w:ascii="Calibri" w:hAnsi="Calibri"/>
          <w:szCs w:val="20"/>
        </w:rPr>
      </w:pPr>
      <w:r w:rsidRPr="008A0555">
        <w:rPr>
          <w:rFonts w:ascii="Calibri" w:hAnsi="Calibri"/>
          <w:bCs/>
          <w:iCs/>
          <w:color w:val="000000"/>
          <w:sz w:val="24"/>
          <w:shd w:val="clear" w:color="auto" w:fill="FFFFFF"/>
        </w:rPr>
        <w:t>Todo el proceso de elaboración de alcoholes utilizado por Seaboard Energías Renovables y Alimentos es acompañado por un exhaustivo control de calidad realizado a través del laboratorio de la empresa, equipado con modernos equipos y personal altamente capacitado.</w:t>
      </w:r>
    </w:p>
    <w:sectPr w:rsidR="007B028D" w:rsidSect="001847FE">
      <w:headerReference w:type="even" r:id="rId8"/>
      <w:headerReference w:type="default" r:id="rId9"/>
      <w:footerReference w:type="even" r:id="rId10"/>
      <w:footerReference w:type="default" r:id="rId11"/>
      <w:headerReference w:type="first" r:id="rId12"/>
      <w:footerReference w:type="first" r:id="rId13"/>
      <w:pgSz w:w="11909" w:h="16834" w:code="9"/>
      <w:pgMar w:top="1701" w:right="1440" w:bottom="1440" w:left="1440" w:header="284" w:footer="4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14D" w:rsidRDefault="007B714D">
      <w:r>
        <w:separator/>
      </w:r>
    </w:p>
  </w:endnote>
  <w:endnote w:type="continuationSeparator" w:id="0">
    <w:p w:rsidR="007B714D" w:rsidRDefault="007B7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DCB" w:rsidRDefault="004D4DC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98E" w:rsidRDefault="00827A18">
    <w:pPr>
      <w:pStyle w:val="Piedepgina"/>
    </w:pPr>
    <w:r>
      <w:fldChar w:fldCharType="begin"/>
    </w:r>
    <w:r w:rsidR="0031498E">
      <w:instrText>página</w:instrText>
    </w:r>
    <w:r>
      <w:fldChar w:fldCharType="separate"/>
    </w:r>
    <w:r w:rsidR="0031498E">
      <w:rPr>
        <w:noProof/>
        <w:lang w:val="es-ES"/>
      </w:rPr>
      <w:t>2</w:t>
    </w:r>
    <w:r>
      <w:rPr>
        <w:noProof/>
      </w:rPr>
      <w:fldChar w:fldCharType="end"/>
    </w:r>
  </w:p>
  <w:p w:rsidR="0031498E" w:rsidRDefault="0031498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AEC" w:rsidRPr="000A4A87" w:rsidRDefault="0031498E" w:rsidP="002B7AEC">
    <w:pPr>
      <w:pStyle w:val="Cuadrculamedia21"/>
      <w:jc w:val="center"/>
      <w:rPr>
        <w:rFonts w:ascii="Calibri" w:hAnsi="Calibri"/>
        <w:sz w:val="18"/>
        <w:szCs w:val="18"/>
      </w:rPr>
    </w:pPr>
    <w:r>
      <w:rPr>
        <w:rFonts w:ascii="Calibri" w:hAnsi="Calibri"/>
        <w:sz w:val="18"/>
        <w:szCs w:val="18"/>
      </w:rPr>
      <w:br/>
    </w:r>
  </w:p>
  <w:p w:rsidR="0031498E" w:rsidRPr="000A4A87" w:rsidRDefault="0031498E" w:rsidP="00C30779">
    <w:pPr>
      <w:pStyle w:val="Cuadrculamedia21"/>
      <w:jc w:val="center"/>
      <w:rPr>
        <w:rFonts w:ascii="Calibri" w:hAnsi="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14D" w:rsidRDefault="007B714D">
      <w:r>
        <w:separator/>
      </w:r>
    </w:p>
  </w:footnote>
  <w:footnote w:type="continuationSeparator" w:id="0">
    <w:p w:rsidR="007B714D" w:rsidRDefault="007B7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DCB" w:rsidRDefault="004D4DC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568" w:rsidRDefault="004D4DCB">
    <w:pPr>
      <w:pStyle w:val="Encabezado"/>
    </w:pPr>
    <w:r>
      <w:rPr>
        <w:noProof/>
        <w:lang w:val="es-AR" w:eastAsia="es-AR"/>
      </w:rPr>
      <w:drawing>
        <wp:anchor distT="0" distB="0" distL="114300" distR="114300" simplePos="0" relativeHeight="251658240" behindDoc="0" locked="0" layoutInCell="1" allowOverlap="1">
          <wp:simplePos x="0" y="0"/>
          <wp:positionH relativeFrom="margin">
            <wp:posOffset>1943100</wp:posOffset>
          </wp:positionH>
          <wp:positionV relativeFrom="margin">
            <wp:posOffset>-685800</wp:posOffset>
          </wp:positionV>
          <wp:extent cx="1943100" cy="49847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4984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98E" w:rsidRDefault="004D4DCB">
    <w:pPr>
      <w:pStyle w:val="Encabezado"/>
    </w:pPr>
    <w:r>
      <w:rPr>
        <w:noProof/>
        <w:lang w:val="es-AR" w:eastAsia="es-AR"/>
      </w:rPr>
      <w:drawing>
        <wp:anchor distT="0" distB="0" distL="114300" distR="114300" simplePos="0" relativeHeight="251657216" behindDoc="0" locked="0" layoutInCell="1" allowOverlap="1">
          <wp:simplePos x="0" y="0"/>
          <wp:positionH relativeFrom="margin">
            <wp:posOffset>1943100</wp:posOffset>
          </wp:positionH>
          <wp:positionV relativeFrom="margin">
            <wp:posOffset>-685800</wp:posOffset>
          </wp:positionV>
          <wp:extent cx="1943100" cy="49847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4984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6001A2"/>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24AAFB60"/>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62BE8638"/>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FAFAF8B6"/>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17B61BC4"/>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1049E4E"/>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6AECE8"/>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C81938"/>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52E71E"/>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C3E49026"/>
    <w:lvl w:ilvl="0">
      <w:start w:val="1"/>
      <w:numFmt w:val="bullet"/>
      <w:pStyle w:val="Listaconvieta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Type w:val="let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E15B0C"/>
    <w:rsid w:val="00003C31"/>
    <w:rsid w:val="000A4A87"/>
    <w:rsid w:val="0012141E"/>
    <w:rsid w:val="0016792D"/>
    <w:rsid w:val="0017305A"/>
    <w:rsid w:val="001847FE"/>
    <w:rsid w:val="002330AC"/>
    <w:rsid w:val="00295CF6"/>
    <w:rsid w:val="002B7AEC"/>
    <w:rsid w:val="002E1568"/>
    <w:rsid w:val="0031498E"/>
    <w:rsid w:val="003D2BB1"/>
    <w:rsid w:val="004D4DCB"/>
    <w:rsid w:val="00543A46"/>
    <w:rsid w:val="00546477"/>
    <w:rsid w:val="0067751E"/>
    <w:rsid w:val="007447AE"/>
    <w:rsid w:val="007B028D"/>
    <w:rsid w:val="007B714D"/>
    <w:rsid w:val="00827A18"/>
    <w:rsid w:val="00857FEE"/>
    <w:rsid w:val="00895F67"/>
    <w:rsid w:val="008A0555"/>
    <w:rsid w:val="00970781"/>
    <w:rsid w:val="00A00215"/>
    <w:rsid w:val="00A91270"/>
    <w:rsid w:val="00B1325C"/>
    <w:rsid w:val="00B60CF6"/>
    <w:rsid w:val="00BB0371"/>
    <w:rsid w:val="00BF44F9"/>
    <w:rsid w:val="00C30779"/>
    <w:rsid w:val="00CB1ACE"/>
    <w:rsid w:val="00CB463D"/>
    <w:rsid w:val="00DD3867"/>
    <w:rsid w:val="00E15B0C"/>
    <w:rsid w:val="00E347A9"/>
    <w:rsid w:val="00E41C44"/>
    <w:rsid w:val="00F06559"/>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SimSun" w:hAnsi="Cambria"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A18"/>
    <w:rPr>
      <w:color w:val="404040"/>
      <w:szCs w:val="22"/>
      <w:lang w:val="es-ES_tradnl" w:eastAsia="es-ES"/>
    </w:rPr>
  </w:style>
  <w:style w:type="paragraph" w:styleId="Ttulo1">
    <w:name w:val="heading 1"/>
    <w:basedOn w:val="Normal"/>
    <w:next w:val="Normal"/>
    <w:link w:val="Ttulo1Car"/>
    <w:qFormat/>
    <w:rsid w:val="00827A18"/>
    <w:pPr>
      <w:keepNext/>
      <w:keepLines/>
      <w:spacing w:before="480"/>
      <w:outlineLvl w:val="0"/>
    </w:pPr>
    <w:rPr>
      <w:rFonts w:ascii="Calibri" w:hAnsi="Calibri"/>
      <w:b/>
      <w:bCs/>
      <w:color w:val="365F91"/>
      <w:sz w:val="28"/>
      <w:szCs w:val="28"/>
    </w:rPr>
  </w:style>
  <w:style w:type="paragraph" w:styleId="Ttulo2">
    <w:name w:val="heading 2"/>
    <w:basedOn w:val="Normal"/>
    <w:next w:val="Normal"/>
    <w:link w:val="Ttulo2Car"/>
    <w:qFormat/>
    <w:rsid w:val="00827A18"/>
    <w:pPr>
      <w:keepNext/>
      <w:keepLines/>
      <w:spacing w:before="200"/>
      <w:outlineLvl w:val="1"/>
    </w:pPr>
    <w:rPr>
      <w:rFonts w:ascii="Calibri" w:hAnsi="Calibri"/>
      <w:b/>
      <w:bCs/>
      <w:color w:val="4F81BD"/>
      <w:sz w:val="26"/>
      <w:szCs w:val="26"/>
    </w:rPr>
  </w:style>
  <w:style w:type="paragraph" w:styleId="Ttulo3">
    <w:name w:val="heading 3"/>
    <w:basedOn w:val="Normal"/>
    <w:next w:val="Normal"/>
    <w:link w:val="Ttulo3Car"/>
    <w:qFormat/>
    <w:rsid w:val="00827A18"/>
    <w:pPr>
      <w:keepNext/>
      <w:keepLines/>
      <w:spacing w:before="200"/>
      <w:outlineLvl w:val="2"/>
    </w:pPr>
    <w:rPr>
      <w:rFonts w:ascii="Calibri" w:hAnsi="Calibri"/>
      <w:b/>
      <w:bCs/>
      <w:color w:val="4F81BD"/>
      <w:szCs w:val="20"/>
    </w:rPr>
  </w:style>
  <w:style w:type="paragraph" w:styleId="Ttulo4">
    <w:name w:val="heading 4"/>
    <w:basedOn w:val="Normal"/>
    <w:next w:val="Normal"/>
    <w:link w:val="Ttulo4Car"/>
    <w:qFormat/>
    <w:rsid w:val="00827A18"/>
    <w:pPr>
      <w:keepNext/>
      <w:keepLines/>
      <w:spacing w:before="200"/>
      <w:outlineLvl w:val="3"/>
    </w:pPr>
    <w:rPr>
      <w:rFonts w:ascii="Calibri" w:hAnsi="Calibri"/>
      <w:b/>
      <w:bCs/>
      <w:i/>
      <w:iCs/>
      <w:color w:val="4F81BD"/>
      <w:szCs w:val="20"/>
    </w:rPr>
  </w:style>
  <w:style w:type="paragraph" w:styleId="Ttulo5">
    <w:name w:val="heading 5"/>
    <w:basedOn w:val="Normal"/>
    <w:next w:val="Normal"/>
    <w:link w:val="Ttulo5Car"/>
    <w:qFormat/>
    <w:rsid w:val="00827A18"/>
    <w:pPr>
      <w:keepNext/>
      <w:keepLines/>
      <w:spacing w:before="200"/>
      <w:outlineLvl w:val="4"/>
    </w:pPr>
    <w:rPr>
      <w:rFonts w:ascii="Calibri" w:hAnsi="Calibri"/>
      <w:color w:val="243F60"/>
      <w:szCs w:val="20"/>
    </w:rPr>
  </w:style>
  <w:style w:type="paragraph" w:styleId="Ttulo6">
    <w:name w:val="heading 6"/>
    <w:basedOn w:val="Normal"/>
    <w:next w:val="Normal"/>
    <w:link w:val="Ttulo6Car"/>
    <w:qFormat/>
    <w:rsid w:val="00827A18"/>
    <w:pPr>
      <w:keepNext/>
      <w:keepLines/>
      <w:spacing w:before="200"/>
      <w:outlineLvl w:val="5"/>
    </w:pPr>
    <w:rPr>
      <w:rFonts w:ascii="Calibri" w:hAnsi="Calibri"/>
      <w:i/>
      <w:iCs/>
      <w:color w:val="243F60"/>
      <w:szCs w:val="20"/>
    </w:rPr>
  </w:style>
  <w:style w:type="paragraph" w:styleId="Ttulo7">
    <w:name w:val="heading 7"/>
    <w:basedOn w:val="Normal"/>
    <w:next w:val="Normal"/>
    <w:link w:val="Ttulo7Car"/>
    <w:qFormat/>
    <w:rsid w:val="00827A18"/>
    <w:pPr>
      <w:keepNext/>
      <w:keepLines/>
      <w:spacing w:before="200"/>
      <w:outlineLvl w:val="6"/>
    </w:pPr>
    <w:rPr>
      <w:rFonts w:ascii="Calibri" w:hAnsi="Calibri"/>
      <w:i/>
      <w:iCs/>
      <w:szCs w:val="20"/>
    </w:rPr>
  </w:style>
  <w:style w:type="paragraph" w:styleId="Ttulo8">
    <w:name w:val="heading 8"/>
    <w:basedOn w:val="Normal"/>
    <w:next w:val="Normal"/>
    <w:link w:val="Ttulo8Car"/>
    <w:qFormat/>
    <w:rsid w:val="00827A18"/>
    <w:pPr>
      <w:keepNext/>
      <w:keepLines/>
      <w:spacing w:before="200"/>
      <w:outlineLvl w:val="7"/>
    </w:pPr>
    <w:rPr>
      <w:rFonts w:ascii="Calibri" w:hAnsi="Calibri"/>
      <w:szCs w:val="20"/>
    </w:rPr>
  </w:style>
  <w:style w:type="paragraph" w:styleId="Ttulo9">
    <w:name w:val="heading 9"/>
    <w:basedOn w:val="Normal"/>
    <w:next w:val="Normal"/>
    <w:link w:val="Ttulo9Car"/>
    <w:qFormat/>
    <w:rsid w:val="00827A18"/>
    <w:pPr>
      <w:keepNext/>
      <w:keepLines/>
      <w:spacing w:before="200"/>
      <w:outlineLvl w:val="8"/>
    </w:pPr>
    <w:rPr>
      <w:rFonts w:ascii="Calibri" w:hAnsi="Calibri"/>
      <w:i/>
      <w:i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27A18"/>
    <w:pPr>
      <w:spacing w:after="200"/>
      <w:ind w:right="144"/>
      <w:jc w:val="right"/>
    </w:pPr>
    <w:rPr>
      <w:color w:val="1F497D"/>
      <w:szCs w:val="24"/>
    </w:rPr>
  </w:style>
  <w:style w:type="character" w:customStyle="1" w:styleId="EncabezadoCar">
    <w:name w:val="Encabezado Car"/>
    <w:link w:val="Encabezado"/>
    <w:rsid w:val="00827A18"/>
    <w:rPr>
      <w:color w:val="1F497D"/>
      <w:sz w:val="20"/>
      <w:szCs w:val="24"/>
    </w:rPr>
  </w:style>
  <w:style w:type="paragraph" w:styleId="Piedepgina">
    <w:name w:val="footer"/>
    <w:basedOn w:val="Normal"/>
    <w:link w:val="PiedepginaCar"/>
    <w:rsid w:val="00827A18"/>
    <w:pPr>
      <w:tabs>
        <w:tab w:val="center" w:pos="4680"/>
        <w:tab w:val="right" w:pos="9360"/>
      </w:tabs>
      <w:spacing w:before="300"/>
      <w:jc w:val="right"/>
    </w:pPr>
    <w:rPr>
      <w:color w:val="4F81BD"/>
      <w:szCs w:val="16"/>
    </w:rPr>
  </w:style>
  <w:style w:type="character" w:customStyle="1" w:styleId="PiedepginaCar">
    <w:name w:val="Pie de página Car"/>
    <w:link w:val="Piedepgina"/>
    <w:rsid w:val="00827A18"/>
    <w:rPr>
      <w:color w:val="4F81BD"/>
      <w:sz w:val="20"/>
      <w:szCs w:val="16"/>
    </w:rPr>
  </w:style>
  <w:style w:type="paragraph" w:customStyle="1" w:styleId="Header-Left">
    <w:name w:val="Header-Left"/>
    <w:basedOn w:val="Normal"/>
    <w:rsid w:val="00827A18"/>
    <w:pPr>
      <w:spacing w:before="400" w:after="400"/>
      <w:ind w:left="216"/>
    </w:pPr>
    <w:rPr>
      <w:rFonts w:ascii="Calibri" w:hAnsi="Calibri"/>
      <w:color w:val="1F497D"/>
      <w:sz w:val="40"/>
    </w:rPr>
  </w:style>
  <w:style w:type="paragraph" w:customStyle="1" w:styleId="Header-Right">
    <w:name w:val="Header-Right"/>
    <w:basedOn w:val="Normal"/>
    <w:rsid w:val="00827A18"/>
    <w:pPr>
      <w:spacing w:before="80" w:after="80" w:line="220" w:lineRule="atLeast"/>
      <w:ind w:left="216" w:right="216"/>
    </w:pPr>
    <w:rPr>
      <w:color w:val="1F497D"/>
      <w:sz w:val="16"/>
    </w:rPr>
  </w:style>
  <w:style w:type="paragraph" w:customStyle="1" w:styleId="DateandRecipient">
    <w:name w:val="Date and Recipient"/>
    <w:basedOn w:val="Normal"/>
    <w:rsid w:val="00827A18"/>
    <w:pPr>
      <w:spacing w:before="600"/>
    </w:pPr>
  </w:style>
  <w:style w:type="paragraph" w:styleId="Textoindependiente">
    <w:name w:val="Body Text"/>
    <w:basedOn w:val="Normal"/>
    <w:link w:val="TextoindependienteCar"/>
    <w:rsid w:val="00827A18"/>
    <w:pPr>
      <w:spacing w:before="200"/>
    </w:pPr>
    <w:rPr>
      <w:szCs w:val="20"/>
    </w:rPr>
  </w:style>
  <w:style w:type="character" w:customStyle="1" w:styleId="TextoindependienteCar">
    <w:name w:val="Texto independiente Car"/>
    <w:link w:val="Textoindependiente"/>
    <w:rsid w:val="00827A18"/>
    <w:rPr>
      <w:color w:val="404040"/>
      <w:sz w:val="20"/>
      <w:szCs w:val="20"/>
    </w:rPr>
  </w:style>
  <w:style w:type="paragraph" w:styleId="Firma">
    <w:name w:val="Signature"/>
    <w:basedOn w:val="Normal"/>
    <w:link w:val="FirmaCar"/>
    <w:rsid w:val="00827A18"/>
    <w:pPr>
      <w:spacing w:before="720"/>
    </w:pPr>
    <w:rPr>
      <w:szCs w:val="20"/>
    </w:rPr>
  </w:style>
  <w:style w:type="character" w:customStyle="1" w:styleId="FirmaCar">
    <w:name w:val="Firma Car"/>
    <w:link w:val="Firma"/>
    <w:rsid w:val="00827A18"/>
    <w:rPr>
      <w:color w:val="404040"/>
      <w:sz w:val="20"/>
    </w:rPr>
  </w:style>
  <w:style w:type="table" w:customStyle="1" w:styleId="OutsideTable-Header">
    <w:name w:val="Outside Table - Header"/>
    <w:basedOn w:val="Tablanormal"/>
    <w:rsid w:val="00827A18"/>
    <w:tblPr>
      <w:tblCellMar>
        <w:top w:w="72" w:type="dxa"/>
        <w:left w:w="72" w:type="dxa"/>
        <w:bottom w:w="72" w:type="dxa"/>
        <w:right w:w="72" w:type="dxa"/>
      </w:tblCellMar>
    </w:tblPr>
    <w:tcPr>
      <w:shd w:val="clear" w:color="auto" w:fill="4F81BD"/>
    </w:tcPr>
  </w:style>
  <w:style w:type="paragraph" w:customStyle="1" w:styleId="NoSpaceBetween">
    <w:name w:val="No Space Between"/>
    <w:basedOn w:val="Normal"/>
    <w:rsid w:val="00827A18"/>
    <w:pPr>
      <w:spacing w:line="14" w:lineRule="exact"/>
    </w:pPr>
    <w:rPr>
      <w:sz w:val="2"/>
    </w:rPr>
  </w:style>
  <w:style w:type="table" w:customStyle="1" w:styleId="CenterTable-Header">
    <w:name w:val="Center Table - Header"/>
    <w:basedOn w:val="Tablanormal"/>
    <w:rsid w:val="00827A18"/>
    <w:tblPr>
      <w:tblBorders>
        <w:top w:val="single" w:sz="8" w:space="0" w:color="EEECE1"/>
        <w:left w:val="single" w:sz="8" w:space="0" w:color="EEECE1"/>
        <w:bottom w:val="single" w:sz="8" w:space="0" w:color="EEECE1"/>
        <w:right w:val="single" w:sz="8" w:space="0" w:color="EEECE1"/>
        <w:insideH w:val="single" w:sz="8" w:space="0" w:color="EEECE1"/>
        <w:insideV w:val="single" w:sz="8" w:space="0" w:color="EEECE1"/>
      </w:tblBorders>
      <w:tblCellMar>
        <w:left w:w="0" w:type="dxa"/>
        <w:right w:w="0" w:type="dxa"/>
      </w:tblCellMar>
    </w:tblPr>
    <w:tcPr>
      <w:shd w:val="clear" w:color="auto" w:fill="FFFFFF"/>
    </w:tcPr>
  </w:style>
  <w:style w:type="table" w:customStyle="1" w:styleId="BorderTable-Header">
    <w:name w:val="Border Table - Header"/>
    <w:basedOn w:val="Tablanormal"/>
    <w:rsid w:val="00827A18"/>
    <w:tblPr>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Pr>
    <w:tcPr>
      <w:shd w:val="clear" w:color="auto" w:fill="FFFFFF"/>
    </w:tcPr>
  </w:style>
  <w:style w:type="paragraph" w:styleId="Textodeglobo">
    <w:name w:val="Balloon Text"/>
    <w:basedOn w:val="Normal"/>
    <w:link w:val="TextodegloboCar"/>
    <w:semiHidden/>
    <w:unhideWhenUsed/>
    <w:rsid w:val="00827A18"/>
    <w:rPr>
      <w:rFonts w:ascii="Tahoma" w:hAnsi="Tahoma"/>
      <w:sz w:val="16"/>
      <w:szCs w:val="16"/>
    </w:rPr>
  </w:style>
  <w:style w:type="character" w:customStyle="1" w:styleId="TextodegloboCar">
    <w:name w:val="Texto de globo Car"/>
    <w:link w:val="Textodeglobo"/>
    <w:semiHidden/>
    <w:rsid w:val="00827A18"/>
    <w:rPr>
      <w:rFonts w:ascii="Tahoma" w:hAnsi="Tahoma" w:cs="Tahoma"/>
      <w:color w:val="404040"/>
      <w:sz w:val="16"/>
      <w:szCs w:val="16"/>
    </w:rPr>
  </w:style>
  <w:style w:type="paragraph" w:customStyle="1" w:styleId="Tabladecuadrcula21">
    <w:name w:val="Tabla de cuadrícula 21"/>
    <w:basedOn w:val="Normal"/>
    <w:next w:val="Normal"/>
    <w:semiHidden/>
    <w:unhideWhenUsed/>
    <w:rsid w:val="00827A18"/>
  </w:style>
  <w:style w:type="paragraph" w:styleId="Textodebloque">
    <w:name w:val="Block Text"/>
    <w:basedOn w:val="Normal"/>
    <w:semiHidden/>
    <w:unhideWhenUsed/>
    <w:rsid w:val="00827A18"/>
    <w:pPr>
      <w:pBdr>
        <w:top w:val="single" w:sz="2" w:space="10" w:color="4F81BD" w:shadow="1"/>
        <w:left w:val="single" w:sz="2" w:space="10" w:color="4F81BD" w:shadow="1"/>
        <w:bottom w:val="single" w:sz="2" w:space="10" w:color="4F81BD" w:shadow="1"/>
        <w:right w:val="single" w:sz="2" w:space="10" w:color="4F81BD" w:shadow="1"/>
      </w:pBdr>
      <w:ind w:left="1152" w:right="1152"/>
    </w:pPr>
    <w:rPr>
      <w:i/>
      <w:iCs/>
      <w:color w:val="4F81BD"/>
    </w:rPr>
  </w:style>
  <w:style w:type="paragraph" w:styleId="Textoindependiente2">
    <w:name w:val="Body Text 2"/>
    <w:basedOn w:val="Normal"/>
    <w:link w:val="Textoindependiente2Car"/>
    <w:semiHidden/>
    <w:unhideWhenUsed/>
    <w:rsid w:val="00827A18"/>
    <w:pPr>
      <w:spacing w:after="120"/>
      <w:ind w:left="360"/>
    </w:pPr>
    <w:rPr>
      <w:szCs w:val="20"/>
    </w:rPr>
  </w:style>
  <w:style w:type="paragraph" w:styleId="Textoindependiente3">
    <w:name w:val="Body Text 3"/>
    <w:basedOn w:val="Normal"/>
    <w:link w:val="Textoindependiente3Car"/>
    <w:semiHidden/>
    <w:unhideWhenUsed/>
    <w:rsid w:val="00827A18"/>
    <w:pPr>
      <w:spacing w:after="120"/>
    </w:pPr>
    <w:rPr>
      <w:sz w:val="16"/>
      <w:szCs w:val="16"/>
    </w:rPr>
  </w:style>
  <w:style w:type="character" w:customStyle="1" w:styleId="Textoindependiente3Car">
    <w:name w:val="Texto independiente 3 Car"/>
    <w:link w:val="Textoindependiente3"/>
    <w:semiHidden/>
    <w:rsid w:val="00827A18"/>
    <w:rPr>
      <w:color w:val="404040"/>
      <w:sz w:val="16"/>
      <w:szCs w:val="16"/>
    </w:rPr>
  </w:style>
  <w:style w:type="paragraph" w:styleId="Textoindependienteprimerasangra">
    <w:name w:val="Body Text First Indent"/>
    <w:basedOn w:val="Textoindependiente"/>
    <w:link w:val="TextoindependienteprimerasangraCar"/>
    <w:semiHidden/>
    <w:unhideWhenUsed/>
    <w:rsid w:val="00827A18"/>
    <w:pPr>
      <w:spacing w:before="0"/>
      <w:ind w:firstLine="360"/>
    </w:pPr>
  </w:style>
  <w:style w:type="character" w:customStyle="1" w:styleId="TextoindependienteprimerasangraCar">
    <w:name w:val="Texto independiente primera sangría Car"/>
    <w:link w:val="Textoindependienteprimerasangra"/>
    <w:semiHidden/>
    <w:rsid w:val="00827A18"/>
    <w:rPr>
      <w:color w:val="404040"/>
      <w:sz w:val="20"/>
      <w:szCs w:val="20"/>
    </w:rPr>
  </w:style>
  <w:style w:type="character" w:customStyle="1" w:styleId="Textoindependiente2Car">
    <w:name w:val="Texto independiente 2 Car"/>
    <w:link w:val="Textoindependiente2"/>
    <w:semiHidden/>
    <w:rsid w:val="00827A18"/>
    <w:rPr>
      <w:color w:val="404040"/>
      <w:sz w:val="20"/>
    </w:rPr>
  </w:style>
  <w:style w:type="paragraph" w:styleId="Textoindependienteprimerasangra2">
    <w:name w:val="Body Text First Indent 2"/>
    <w:basedOn w:val="Textoindependiente2"/>
    <w:link w:val="Textoindependienteprimerasangra2Car"/>
    <w:semiHidden/>
    <w:unhideWhenUsed/>
    <w:rsid w:val="00827A18"/>
    <w:pPr>
      <w:spacing w:after="0"/>
      <w:ind w:firstLine="360"/>
    </w:pPr>
  </w:style>
  <w:style w:type="character" w:customStyle="1" w:styleId="Textoindependienteprimerasangra2Car">
    <w:name w:val="Texto independiente primera sangría 2 Car"/>
    <w:link w:val="Textoindependienteprimerasangra2"/>
    <w:semiHidden/>
    <w:rsid w:val="00827A18"/>
    <w:rPr>
      <w:color w:val="404040"/>
      <w:sz w:val="20"/>
    </w:rPr>
  </w:style>
  <w:style w:type="paragraph" w:styleId="Sangra2detindependiente">
    <w:name w:val="Body Text Indent 2"/>
    <w:basedOn w:val="Normal"/>
    <w:link w:val="Sangra2detindependienteCar"/>
    <w:semiHidden/>
    <w:unhideWhenUsed/>
    <w:rsid w:val="00827A18"/>
    <w:pPr>
      <w:spacing w:after="120" w:line="480" w:lineRule="auto"/>
      <w:ind w:left="360"/>
    </w:pPr>
    <w:rPr>
      <w:szCs w:val="20"/>
    </w:rPr>
  </w:style>
  <w:style w:type="character" w:customStyle="1" w:styleId="Sangra2detindependienteCar">
    <w:name w:val="Sangría 2 de t. independiente Car"/>
    <w:link w:val="Sangra2detindependiente"/>
    <w:semiHidden/>
    <w:rsid w:val="00827A18"/>
    <w:rPr>
      <w:color w:val="404040"/>
      <w:sz w:val="20"/>
    </w:rPr>
  </w:style>
  <w:style w:type="paragraph" w:styleId="Sangra3detindependiente">
    <w:name w:val="Body Text Indent 3"/>
    <w:basedOn w:val="Normal"/>
    <w:link w:val="Sangra3detindependienteCar"/>
    <w:semiHidden/>
    <w:unhideWhenUsed/>
    <w:rsid w:val="00827A18"/>
    <w:pPr>
      <w:spacing w:after="120"/>
      <w:ind w:left="360"/>
    </w:pPr>
    <w:rPr>
      <w:sz w:val="16"/>
      <w:szCs w:val="16"/>
    </w:rPr>
  </w:style>
  <w:style w:type="character" w:customStyle="1" w:styleId="Sangra3detindependienteCar">
    <w:name w:val="Sangría 3 de t. independiente Car"/>
    <w:link w:val="Sangra3detindependiente"/>
    <w:semiHidden/>
    <w:rsid w:val="00827A18"/>
    <w:rPr>
      <w:color w:val="404040"/>
      <w:sz w:val="16"/>
      <w:szCs w:val="16"/>
    </w:rPr>
  </w:style>
  <w:style w:type="paragraph" w:styleId="Descripcin">
    <w:name w:val="caption"/>
    <w:basedOn w:val="Normal"/>
    <w:next w:val="Normal"/>
    <w:qFormat/>
    <w:rsid w:val="00827A18"/>
    <w:pPr>
      <w:spacing w:after="200"/>
    </w:pPr>
    <w:rPr>
      <w:b/>
      <w:bCs/>
      <w:color w:val="4F81BD"/>
      <w:sz w:val="18"/>
      <w:szCs w:val="18"/>
    </w:rPr>
  </w:style>
  <w:style w:type="paragraph" w:styleId="Cierre">
    <w:name w:val="Closing"/>
    <w:basedOn w:val="Normal"/>
    <w:link w:val="CierreCar"/>
    <w:unhideWhenUsed/>
    <w:rsid w:val="00827A18"/>
    <w:pPr>
      <w:spacing w:before="200"/>
    </w:pPr>
    <w:rPr>
      <w:szCs w:val="20"/>
    </w:rPr>
  </w:style>
  <w:style w:type="character" w:customStyle="1" w:styleId="CierreCar">
    <w:name w:val="Cierre Car"/>
    <w:link w:val="Cierre"/>
    <w:rsid w:val="00827A18"/>
    <w:rPr>
      <w:color w:val="404040"/>
      <w:sz w:val="20"/>
    </w:rPr>
  </w:style>
  <w:style w:type="paragraph" w:styleId="Textocomentario">
    <w:name w:val="annotation text"/>
    <w:basedOn w:val="Normal"/>
    <w:link w:val="TextocomentarioCar"/>
    <w:semiHidden/>
    <w:unhideWhenUsed/>
    <w:rsid w:val="00827A18"/>
    <w:rPr>
      <w:szCs w:val="20"/>
    </w:rPr>
  </w:style>
  <w:style w:type="character" w:customStyle="1" w:styleId="TextocomentarioCar">
    <w:name w:val="Texto comentario Car"/>
    <w:link w:val="Textocomentario"/>
    <w:semiHidden/>
    <w:rsid w:val="00827A18"/>
    <w:rPr>
      <w:color w:val="404040"/>
      <w:sz w:val="20"/>
      <w:szCs w:val="20"/>
    </w:rPr>
  </w:style>
  <w:style w:type="paragraph" w:styleId="Asuntodelcomentario">
    <w:name w:val="annotation subject"/>
    <w:basedOn w:val="Textocomentario"/>
    <w:next w:val="Textocomentario"/>
    <w:link w:val="AsuntodelcomentarioCar"/>
    <w:semiHidden/>
    <w:unhideWhenUsed/>
    <w:rsid w:val="00827A18"/>
    <w:rPr>
      <w:b/>
      <w:bCs/>
    </w:rPr>
  </w:style>
  <w:style w:type="character" w:customStyle="1" w:styleId="AsuntodelcomentarioCar">
    <w:name w:val="Asunto del comentario Car"/>
    <w:link w:val="Asuntodelcomentario"/>
    <w:semiHidden/>
    <w:rsid w:val="00827A18"/>
    <w:rPr>
      <w:b/>
      <w:bCs/>
      <w:color w:val="404040"/>
      <w:sz w:val="20"/>
      <w:szCs w:val="20"/>
    </w:rPr>
  </w:style>
  <w:style w:type="paragraph" w:styleId="Fecha">
    <w:name w:val="Date"/>
    <w:basedOn w:val="Normal"/>
    <w:next w:val="Normal"/>
    <w:link w:val="FechaCar"/>
    <w:semiHidden/>
    <w:unhideWhenUsed/>
    <w:rsid w:val="00827A18"/>
    <w:rPr>
      <w:szCs w:val="20"/>
    </w:rPr>
  </w:style>
  <w:style w:type="character" w:customStyle="1" w:styleId="FechaCar">
    <w:name w:val="Fecha Car"/>
    <w:link w:val="Fecha"/>
    <w:semiHidden/>
    <w:rsid w:val="00827A18"/>
    <w:rPr>
      <w:color w:val="404040"/>
      <w:sz w:val="20"/>
    </w:rPr>
  </w:style>
  <w:style w:type="paragraph" w:styleId="Mapadeldocumento">
    <w:name w:val="Document Map"/>
    <w:basedOn w:val="Normal"/>
    <w:link w:val="MapadeldocumentoCar"/>
    <w:semiHidden/>
    <w:unhideWhenUsed/>
    <w:rsid w:val="00827A18"/>
    <w:rPr>
      <w:rFonts w:ascii="Tahoma" w:hAnsi="Tahoma"/>
      <w:sz w:val="16"/>
      <w:szCs w:val="16"/>
    </w:rPr>
  </w:style>
  <w:style w:type="character" w:customStyle="1" w:styleId="MapadeldocumentoCar">
    <w:name w:val="Mapa del documento Car"/>
    <w:link w:val="Mapadeldocumento"/>
    <w:semiHidden/>
    <w:rsid w:val="00827A18"/>
    <w:rPr>
      <w:rFonts w:ascii="Tahoma" w:hAnsi="Tahoma" w:cs="Tahoma"/>
      <w:color w:val="404040"/>
      <w:sz w:val="16"/>
      <w:szCs w:val="16"/>
    </w:rPr>
  </w:style>
  <w:style w:type="paragraph" w:styleId="Firmadecorreoelectrnico">
    <w:name w:val="E-mail Signature"/>
    <w:basedOn w:val="Normal"/>
    <w:link w:val="FirmadecorreoelectrnicoCar"/>
    <w:semiHidden/>
    <w:unhideWhenUsed/>
    <w:rsid w:val="00827A18"/>
    <w:rPr>
      <w:szCs w:val="20"/>
    </w:rPr>
  </w:style>
  <w:style w:type="character" w:customStyle="1" w:styleId="FirmadecorreoelectrnicoCar">
    <w:name w:val="Firma de correo electrónico Car"/>
    <w:link w:val="Firmadecorreoelectrnico"/>
    <w:semiHidden/>
    <w:rsid w:val="00827A18"/>
    <w:rPr>
      <w:color w:val="404040"/>
      <w:sz w:val="20"/>
    </w:rPr>
  </w:style>
  <w:style w:type="paragraph" w:styleId="Textonotaalfinal">
    <w:name w:val="endnote text"/>
    <w:basedOn w:val="Normal"/>
    <w:link w:val="TextonotaalfinalCar"/>
    <w:semiHidden/>
    <w:unhideWhenUsed/>
    <w:rsid w:val="00827A18"/>
    <w:rPr>
      <w:szCs w:val="20"/>
    </w:rPr>
  </w:style>
  <w:style w:type="character" w:customStyle="1" w:styleId="TextonotaalfinalCar">
    <w:name w:val="Texto nota al final Car"/>
    <w:link w:val="Textonotaalfinal"/>
    <w:semiHidden/>
    <w:rsid w:val="00827A18"/>
    <w:rPr>
      <w:color w:val="404040"/>
      <w:sz w:val="20"/>
      <w:szCs w:val="20"/>
    </w:rPr>
  </w:style>
  <w:style w:type="paragraph" w:styleId="Direccinsobre">
    <w:name w:val="envelope address"/>
    <w:basedOn w:val="Normal"/>
    <w:semiHidden/>
    <w:unhideWhenUsed/>
    <w:rsid w:val="00827A18"/>
    <w:pPr>
      <w:framePr w:w="7920" w:h="1980" w:hRule="exact" w:hSpace="180" w:wrap="auto" w:hAnchor="page" w:xAlign="center" w:yAlign="bottom"/>
      <w:ind w:left="2880"/>
    </w:pPr>
    <w:rPr>
      <w:rFonts w:ascii="Calibri" w:hAnsi="Calibri"/>
      <w:sz w:val="24"/>
      <w:szCs w:val="24"/>
    </w:rPr>
  </w:style>
  <w:style w:type="paragraph" w:styleId="Remitedesobre">
    <w:name w:val="envelope return"/>
    <w:basedOn w:val="Normal"/>
    <w:semiHidden/>
    <w:unhideWhenUsed/>
    <w:rsid w:val="00827A18"/>
    <w:rPr>
      <w:rFonts w:ascii="Calibri" w:hAnsi="Calibri"/>
      <w:szCs w:val="20"/>
    </w:rPr>
  </w:style>
  <w:style w:type="paragraph" w:styleId="Textonotapie">
    <w:name w:val="footnote text"/>
    <w:basedOn w:val="Normal"/>
    <w:link w:val="TextonotapieCar"/>
    <w:semiHidden/>
    <w:unhideWhenUsed/>
    <w:rsid w:val="00827A18"/>
    <w:rPr>
      <w:szCs w:val="20"/>
    </w:rPr>
  </w:style>
  <w:style w:type="character" w:customStyle="1" w:styleId="TextonotapieCar">
    <w:name w:val="Texto nota pie Car"/>
    <w:link w:val="Textonotapie"/>
    <w:semiHidden/>
    <w:rsid w:val="00827A18"/>
    <w:rPr>
      <w:color w:val="404040"/>
      <w:sz w:val="20"/>
      <w:szCs w:val="20"/>
    </w:rPr>
  </w:style>
  <w:style w:type="character" w:customStyle="1" w:styleId="Ttulo1Car">
    <w:name w:val="Título 1 Car"/>
    <w:link w:val="Ttulo1"/>
    <w:rsid w:val="00827A18"/>
    <w:rPr>
      <w:rFonts w:ascii="Calibri" w:eastAsia="SimSun" w:hAnsi="Calibri" w:cs="Times New Roman"/>
      <w:b/>
      <w:bCs/>
      <w:color w:val="365F91"/>
      <w:sz w:val="28"/>
      <w:szCs w:val="28"/>
    </w:rPr>
  </w:style>
  <w:style w:type="character" w:customStyle="1" w:styleId="Ttulo2Car">
    <w:name w:val="Título 2 Car"/>
    <w:link w:val="Ttulo2"/>
    <w:semiHidden/>
    <w:rsid w:val="00827A18"/>
    <w:rPr>
      <w:rFonts w:ascii="Calibri" w:eastAsia="SimSun" w:hAnsi="Calibri" w:cs="Times New Roman"/>
      <w:b/>
      <w:bCs/>
      <w:color w:val="4F81BD"/>
      <w:sz w:val="26"/>
      <w:szCs w:val="26"/>
    </w:rPr>
  </w:style>
  <w:style w:type="character" w:customStyle="1" w:styleId="Ttulo3Car">
    <w:name w:val="Título 3 Car"/>
    <w:link w:val="Ttulo3"/>
    <w:semiHidden/>
    <w:rsid w:val="00827A18"/>
    <w:rPr>
      <w:rFonts w:ascii="Calibri" w:eastAsia="SimSun" w:hAnsi="Calibri" w:cs="Times New Roman"/>
      <w:b/>
      <w:bCs/>
      <w:color w:val="4F81BD"/>
      <w:sz w:val="20"/>
    </w:rPr>
  </w:style>
  <w:style w:type="character" w:customStyle="1" w:styleId="Ttulo4Car">
    <w:name w:val="Título 4 Car"/>
    <w:link w:val="Ttulo4"/>
    <w:semiHidden/>
    <w:rsid w:val="00827A18"/>
    <w:rPr>
      <w:rFonts w:ascii="Calibri" w:eastAsia="SimSun" w:hAnsi="Calibri" w:cs="Times New Roman"/>
      <w:b/>
      <w:bCs/>
      <w:i/>
      <w:iCs/>
      <w:color w:val="4F81BD"/>
      <w:sz w:val="20"/>
    </w:rPr>
  </w:style>
  <w:style w:type="character" w:customStyle="1" w:styleId="Ttulo5Car">
    <w:name w:val="Título 5 Car"/>
    <w:link w:val="Ttulo5"/>
    <w:semiHidden/>
    <w:rsid w:val="00827A18"/>
    <w:rPr>
      <w:rFonts w:ascii="Calibri" w:eastAsia="SimSun" w:hAnsi="Calibri" w:cs="Times New Roman"/>
      <w:color w:val="243F60"/>
      <w:sz w:val="20"/>
    </w:rPr>
  </w:style>
  <w:style w:type="character" w:customStyle="1" w:styleId="Ttulo6Car">
    <w:name w:val="Título 6 Car"/>
    <w:link w:val="Ttulo6"/>
    <w:semiHidden/>
    <w:rsid w:val="00827A18"/>
    <w:rPr>
      <w:rFonts w:ascii="Calibri" w:eastAsia="SimSun" w:hAnsi="Calibri" w:cs="Times New Roman"/>
      <w:i/>
      <w:iCs/>
      <w:color w:val="243F60"/>
      <w:sz w:val="20"/>
    </w:rPr>
  </w:style>
  <w:style w:type="character" w:customStyle="1" w:styleId="Ttulo7Car">
    <w:name w:val="Título 7 Car"/>
    <w:link w:val="Ttulo7"/>
    <w:semiHidden/>
    <w:rsid w:val="00827A18"/>
    <w:rPr>
      <w:rFonts w:ascii="Calibri" w:eastAsia="SimSun" w:hAnsi="Calibri" w:cs="Times New Roman"/>
      <w:i/>
      <w:iCs/>
      <w:color w:val="404040"/>
      <w:sz w:val="20"/>
    </w:rPr>
  </w:style>
  <w:style w:type="character" w:customStyle="1" w:styleId="Ttulo8Car">
    <w:name w:val="Título 8 Car"/>
    <w:link w:val="Ttulo8"/>
    <w:semiHidden/>
    <w:rsid w:val="00827A18"/>
    <w:rPr>
      <w:rFonts w:ascii="Calibri" w:eastAsia="SimSun" w:hAnsi="Calibri" w:cs="Times New Roman"/>
      <w:color w:val="404040"/>
      <w:sz w:val="20"/>
      <w:szCs w:val="20"/>
    </w:rPr>
  </w:style>
  <w:style w:type="character" w:customStyle="1" w:styleId="Ttulo9Car">
    <w:name w:val="Título 9 Car"/>
    <w:link w:val="Ttulo9"/>
    <w:semiHidden/>
    <w:rsid w:val="00827A18"/>
    <w:rPr>
      <w:rFonts w:ascii="Calibri" w:eastAsia="SimSun" w:hAnsi="Calibri" w:cs="Times New Roman"/>
      <w:i/>
      <w:iCs/>
      <w:color w:val="404040"/>
      <w:sz w:val="20"/>
      <w:szCs w:val="20"/>
    </w:rPr>
  </w:style>
  <w:style w:type="paragraph" w:styleId="DireccinHTML">
    <w:name w:val="HTML Address"/>
    <w:basedOn w:val="Normal"/>
    <w:link w:val="DireccinHTMLCar"/>
    <w:semiHidden/>
    <w:unhideWhenUsed/>
    <w:rsid w:val="00827A18"/>
    <w:rPr>
      <w:i/>
      <w:iCs/>
      <w:szCs w:val="20"/>
    </w:rPr>
  </w:style>
  <w:style w:type="character" w:customStyle="1" w:styleId="DireccinHTMLCar">
    <w:name w:val="Dirección HTML Car"/>
    <w:link w:val="DireccinHTML"/>
    <w:semiHidden/>
    <w:rsid w:val="00827A18"/>
    <w:rPr>
      <w:i/>
      <w:iCs/>
      <w:color w:val="404040"/>
      <w:sz w:val="20"/>
    </w:rPr>
  </w:style>
  <w:style w:type="paragraph" w:styleId="HTMLconformatoprevio">
    <w:name w:val="HTML Preformatted"/>
    <w:basedOn w:val="Normal"/>
    <w:link w:val="HTMLconformatoprevioCar"/>
    <w:semiHidden/>
    <w:unhideWhenUsed/>
    <w:rsid w:val="00827A18"/>
    <w:rPr>
      <w:rFonts w:ascii="Consolas" w:hAnsi="Consolas"/>
      <w:szCs w:val="20"/>
    </w:rPr>
  </w:style>
  <w:style w:type="character" w:customStyle="1" w:styleId="HTMLconformatoprevioCar">
    <w:name w:val="HTML con formato previo Car"/>
    <w:link w:val="HTMLconformatoprevio"/>
    <w:semiHidden/>
    <w:rsid w:val="00827A18"/>
    <w:rPr>
      <w:rFonts w:ascii="Consolas" w:hAnsi="Consolas"/>
      <w:color w:val="404040"/>
      <w:sz w:val="20"/>
      <w:szCs w:val="20"/>
    </w:rPr>
  </w:style>
  <w:style w:type="paragraph" w:styleId="ndice1">
    <w:name w:val="index 1"/>
    <w:basedOn w:val="Normal"/>
    <w:next w:val="Normal"/>
    <w:autoRedefine/>
    <w:semiHidden/>
    <w:unhideWhenUsed/>
    <w:rsid w:val="00827A18"/>
    <w:pPr>
      <w:ind w:left="200" w:hanging="200"/>
    </w:pPr>
  </w:style>
  <w:style w:type="paragraph" w:styleId="ndice2">
    <w:name w:val="index 2"/>
    <w:basedOn w:val="Normal"/>
    <w:next w:val="Normal"/>
    <w:autoRedefine/>
    <w:semiHidden/>
    <w:unhideWhenUsed/>
    <w:rsid w:val="00827A18"/>
    <w:pPr>
      <w:ind w:left="400" w:hanging="200"/>
    </w:pPr>
  </w:style>
  <w:style w:type="paragraph" w:styleId="ndice3">
    <w:name w:val="index 3"/>
    <w:basedOn w:val="Normal"/>
    <w:next w:val="Normal"/>
    <w:autoRedefine/>
    <w:semiHidden/>
    <w:unhideWhenUsed/>
    <w:rsid w:val="00827A18"/>
    <w:pPr>
      <w:ind w:left="600" w:hanging="200"/>
    </w:pPr>
  </w:style>
  <w:style w:type="paragraph" w:styleId="ndice4">
    <w:name w:val="index 4"/>
    <w:basedOn w:val="Normal"/>
    <w:next w:val="Normal"/>
    <w:autoRedefine/>
    <w:semiHidden/>
    <w:unhideWhenUsed/>
    <w:rsid w:val="00827A18"/>
    <w:pPr>
      <w:ind w:left="800" w:hanging="200"/>
    </w:pPr>
  </w:style>
  <w:style w:type="paragraph" w:styleId="ndice5">
    <w:name w:val="index 5"/>
    <w:basedOn w:val="Normal"/>
    <w:next w:val="Normal"/>
    <w:autoRedefine/>
    <w:semiHidden/>
    <w:unhideWhenUsed/>
    <w:rsid w:val="00827A18"/>
    <w:pPr>
      <w:ind w:left="1000" w:hanging="200"/>
    </w:pPr>
  </w:style>
  <w:style w:type="paragraph" w:styleId="ndice6">
    <w:name w:val="index 6"/>
    <w:basedOn w:val="Normal"/>
    <w:next w:val="Normal"/>
    <w:autoRedefine/>
    <w:semiHidden/>
    <w:unhideWhenUsed/>
    <w:rsid w:val="00827A18"/>
    <w:pPr>
      <w:ind w:left="1200" w:hanging="200"/>
    </w:pPr>
  </w:style>
  <w:style w:type="paragraph" w:styleId="ndice7">
    <w:name w:val="index 7"/>
    <w:basedOn w:val="Normal"/>
    <w:next w:val="Normal"/>
    <w:autoRedefine/>
    <w:semiHidden/>
    <w:unhideWhenUsed/>
    <w:rsid w:val="00827A18"/>
    <w:pPr>
      <w:ind w:left="1400" w:hanging="200"/>
    </w:pPr>
  </w:style>
  <w:style w:type="paragraph" w:styleId="ndice8">
    <w:name w:val="index 8"/>
    <w:basedOn w:val="Normal"/>
    <w:next w:val="Normal"/>
    <w:autoRedefine/>
    <w:semiHidden/>
    <w:unhideWhenUsed/>
    <w:rsid w:val="00827A18"/>
    <w:pPr>
      <w:ind w:left="1600" w:hanging="200"/>
    </w:pPr>
  </w:style>
  <w:style w:type="paragraph" w:styleId="ndice9">
    <w:name w:val="index 9"/>
    <w:basedOn w:val="Normal"/>
    <w:next w:val="Normal"/>
    <w:autoRedefine/>
    <w:semiHidden/>
    <w:unhideWhenUsed/>
    <w:rsid w:val="00827A18"/>
    <w:pPr>
      <w:ind w:left="1800" w:hanging="200"/>
    </w:pPr>
  </w:style>
  <w:style w:type="paragraph" w:styleId="Ttulodendice">
    <w:name w:val="index heading"/>
    <w:basedOn w:val="Normal"/>
    <w:next w:val="ndice1"/>
    <w:semiHidden/>
    <w:unhideWhenUsed/>
    <w:rsid w:val="00827A18"/>
    <w:rPr>
      <w:rFonts w:ascii="Calibri" w:hAnsi="Calibri"/>
      <w:b/>
      <w:bCs/>
    </w:rPr>
  </w:style>
  <w:style w:type="paragraph" w:customStyle="1" w:styleId="Sombreadoclaro-nfasis21">
    <w:name w:val="Sombreado claro - Énfasis 21"/>
    <w:basedOn w:val="Normal"/>
    <w:next w:val="Normal"/>
    <w:link w:val="Sombreadoclaro-nfasis2Car"/>
    <w:qFormat/>
    <w:rsid w:val="00827A18"/>
    <w:pPr>
      <w:pBdr>
        <w:bottom w:val="single" w:sz="4" w:space="4" w:color="4F81BD"/>
      </w:pBdr>
      <w:spacing w:before="200" w:after="280"/>
      <w:ind w:left="936" w:right="936"/>
    </w:pPr>
    <w:rPr>
      <w:b/>
      <w:bCs/>
      <w:i/>
      <w:iCs/>
      <w:color w:val="4F81BD"/>
      <w:szCs w:val="20"/>
    </w:rPr>
  </w:style>
  <w:style w:type="character" w:customStyle="1" w:styleId="Sombreadoclaro-nfasis2Car">
    <w:name w:val="Sombreado claro - Énfasis 2 Car"/>
    <w:link w:val="Sombreadoclaro-nfasis21"/>
    <w:rsid w:val="00827A18"/>
    <w:rPr>
      <w:b/>
      <w:bCs/>
      <w:i/>
      <w:iCs/>
      <w:color w:val="4F81BD"/>
      <w:sz w:val="20"/>
    </w:rPr>
  </w:style>
  <w:style w:type="paragraph" w:styleId="Lista">
    <w:name w:val="List"/>
    <w:basedOn w:val="Normal"/>
    <w:semiHidden/>
    <w:unhideWhenUsed/>
    <w:rsid w:val="00827A18"/>
    <w:pPr>
      <w:ind w:left="360" w:hanging="360"/>
      <w:contextualSpacing/>
    </w:pPr>
  </w:style>
  <w:style w:type="paragraph" w:styleId="Lista2">
    <w:name w:val="List 2"/>
    <w:basedOn w:val="Normal"/>
    <w:semiHidden/>
    <w:unhideWhenUsed/>
    <w:rsid w:val="00827A18"/>
    <w:pPr>
      <w:ind w:left="720" w:hanging="360"/>
      <w:contextualSpacing/>
    </w:pPr>
  </w:style>
  <w:style w:type="paragraph" w:styleId="Lista3">
    <w:name w:val="List 3"/>
    <w:basedOn w:val="Normal"/>
    <w:semiHidden/>
    <w:unhideWhenUsed/>
    <w:rsid w:val="00827A18"/>
    <w:pPr>
      <w:ind w:left="1080" w:hanging="360"/>
      <w:contextualSpacing/>
    </w:pPr>
  </w:style>
  <w:style w:type="paragraph" w:styleId="Lista4">
    <w:name w:val="List 4"/>
    <w:basedOn w:val="Normal"/>
    <w:semiHidden/>
    <w:unhideWhenUsed/>
    <w:rsid w:val="00827A18"/>
    <w:pPr>
      <w:ind w:left="1440" w:hanging="360"/>
      <w:contextualSpacing/>
    </w:pPr>
  </w:style>
  <w:style w:type="paragraph" w:styleId="Lista5">
    <w:name w:val="List 5"/>
    <w:basedOn w:val="Normal"/>
    <w:semiHidden/>
    <w:unhideWhenUsed/>
    <w:rsid w:val="00827A18"/>
    <w:pPr>
      <w:ind w:left="1800" w:hanging="360"/>
      <w:contextualSpacing/>
    </w:pPr>
  </w:style>
  <w:style w:type="paragraph" w:styleId="Listaconvietas">
    <w:name w:val="List Bullet"/>
    <w:basedOn w:val="Normal"/>
    <w:semiHidden/>
    <w:unhideWhenUsed/>
    <w:rsid w:val="00827A18"/>
    <w:pPr>
      <w:numPr>
        <w:numId w:val="1"/>
      </w:numPr>
      <w:contextualSpacing/>
    </w:pPr>
  </w:style>
  <w:style w:type="paragraph" w:styleId="Listaconvietas2">
    <w:name w:val="List Bullet 2"/>
    <w:basedOn w:val="Normal"/>
    <w:semiHidden/>
    <w:unhideWhenUsed/>
    <w:rsid w:val="00827A18"/>
    <w:pPr>
      <w:numPr>
        <w:numId w:val="2"/>
      </w:numPr>
      <w:contextualSpacing/>
    </w:pPr>
  </w:style>
  <w:style w:type="paragraph" w:styleId="Listaconvietas3">
    <w:name w:val="List Bullet 3"/>
    <w:basedOn w:val="Normal"/>
    <w:semiHidden/>
    <w:unhideWhenUsed/>
    <w:rsid w:val="00827A18"/>
    <w:pPr>
      <w:numPr>
        <w:numId w:val="3"/>
      </w:numPr>
      <w:contextualSpacing/>
    </w:pPr>
  </w:style>
  <w:style w:type="paragraph" w:styleId="Listaconvietas4">
    <w:name w:val="List Bullet 4"/>
    <w:basedOn w:val="Normal"/>
    <w:semiHidden/>
    <w:unhideWhenUsed/>
    <w:rsid w:val="00827A18"/>
    <w:pPr>
      <w:numPr>
        <w:numId w:val="4"/>
      </w:numPr>
      <w:contextualSpacing/>
    </w:pPr>
  </w:style>
  <w:style w:type="paragraph" w:styleId="Listaconvietas5">
    <w:name w:val="List Bullet 5"/>
    <w:basedOn w:val="Normal"/>
    <w:semiHidden/>
    <w:unhideWhenUsed/>
    <w:rsid w:val="00827A18"/>
    <w:pPr>
      <w:numPr>
        <w:numId w:val="5"/>
      </w:numPr>
      <w:contextualSpacing/>
    </w:pPr>
  </w:style>
  <w:style w:type="paragraph" w:styleId="Continuarlista">
    <w:name w:val="List Continue"/>
    <w:basedOn w:val="Normal"/>
    <w:semiHidden/>
    <w:unhideWhenUsed/>
    <w:rsid w:val="00827A18"/>
    <w:pPr>
      <w:spacing w:after="120"/>
      <w:ind w:left="360"/>
      <w:contextualSpacing/>
    </w:pPr>
  </w:style>
  <w:style w:type="paragraph" w:styleId="Continuarlista2">
    <w:name w:val="List Continue 2"/>
    <w:basedOn w:val="Normal"/>
    <w:semiHidden/>
    <w:unhideWhenUsed/>
    <w:rsid w:val="00827A18"/>
    <w:pPr>
      <w:spacing w:after="120"/>
      <w:ind w:left="720"/>
      <w:contextualSpacing/>
    </w:pPr>
  </w:style>
  <w:style w:type="paragraph" w:styleId="Continuarlista3">
    <w:name w:val="List Continue 3"/>
    <w:basedOn w:val="Normal"/>
    <w:semiHidden/>
    <w:unhideWhenUsed/>
    <w:rsid w:val="00827A18"/>
    <w:pPr>
      <w:spacing w:after="120"/>
      <w:ind w:left="1080"/>
      <w:contextualSpacing/>
    </w:pPr>
  </w:style>
  <w:style w:type="paragraph" w:styleId="Continuarlista4">
    <w:name w:val="List Continue 4"/>
    <w:basedOn w:val="Normal"/>
    <w:semiHidden/>
    <w:unhideWhenUsed/>
    <w:rsid w:val="00827A18"/>
    <w:pPr>
      <w:spacing w:after="120"/>
      <w:ind w:left="1440"/>
      <w:contextualSpacing/>
    </w:pPr>
  </w:style>
  <w:style w:type="paragraph" w:styleId="Continuarlista5">
    <w:name w:val="List Continue 5"/>
    <w:basedOn w:val="Normal"/>
    <w:semiHidden/>
    <w:unhideWhenUsed/>
    <w:rsid w:val="00827A18"/>
    <w:pPr>
      <w:spacing w:after="120"/>
      <w:ind w:left="1800"/>
      <w:contextualSpacing/>
    </w:pPr>
  </w:style>
  <w:style w:type="paragraph" w:styleId="Listaconnmeros">
    <w:name w:val="List Number"/>
    <w:basedOn w:val="Normal"/>
    <w:semiHidden/>
    <w:unhideWhenUsed/>
    <w:rsid w:val="00827A18"/>
    <w:pPr>
      <w:numPr>
        <w:numId w:val="6"/>
      </w:numPr>
      <w:contextualSpacing/>
    </w:pPr>
  </w:style>
  <w:style w:type="paragraph" w:styleId="Listaconnmeros2">
    <w:name w:val="List Number 2"/>
    <w:basedOn w:val="Normal"/>
    <w:semiHidden/>
    <w:unhideWhenUsed/>
    <w:rsid w:val="00827A18"/>
    <w:pPr>
      <w:numPr>
        <w:numId w:val="7"/>
      </w:numPr>
      <w:contextualSpacing/>
    </w:pPr>
  </w:style>
  <w:style w:type="paragraph" w:styleId="Listaconnmeros3">
    <w:name w:val="List Number 3"/>
    <w:basedOn w:val="Normal"/>
    <w:semiHidden/>
    <w:unhideWhenUsed/>
    <w:rsid w:val="00827A18"/>
    <w:pPr>
      <w:numPr>
        <w:numId w:val="8"/>
      </w:numPr>
      <w:contextualSpacing/>
    </w:pPr>
  </w:style>
  <w:style w:type="paragraph" w:styleId="Listaconnmeros4">
    <w:name w:val="List Number 4"/>
    <w:basedOn w:val="Normal"/>
    <w:semiHidden/>
    <w:unhideWhenUsed/>
    <w:rsid w:val="00827A18"/>
    <w:pPr>
      <w:numPr>
        <w:numId w:val="9"/>
      </w:numPr>
      <w:contextualSpacing/>
    </w:pPr>
  </w:style>
  <w:style w:type="paragraph" w:styleId="Listaconnmeros5">
    <w:name w:val="List Number 5"/>
    <w:basedOn w:val="Normal"/>
    <w:semiHidden/>
    <w:unhideWhenUsed/>
    <w:rsid w:val="00827A18"/>
    <w:pPr>
      <w:numPr>
        <w:numId w:val="10"/>
      </w:numPr>
      <w:contextualSpacing/>
    </w:pPr>
  </w:style>
  <w:style w:type="paragraph" w:customStyle="1" w:styleId="Listavistosa-nfasis11">
    <w:name w:val="Lista vistosa - Énfasis 11"/>
    <w:basedOn w:val="Normal"/>
    <w:qFormat/>
    <w:rsid w:val="00827A18"/>
    <w:pPr>
      <w:ind w:left="720"/>
      <w:contextualSpacing/>
    </w:pPr>
  </w:style>
  <w:style w:type="paragraph" w:styleId="Textomacro">
    <w:name w:val="macro"/>
    <w:link w:val="TextomacroCar"/>
    <w:semiHidden/>
    <w:unhideWhenUsed/>
    <w:rsid w:val="00827A18"/>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lang w:val="es-ES" w:eastAsia="es-ES"/>
    </w:rPr>
  </w:style>
  <w:style w:type="character" w:customStyle="1" w:styleId="TextomacroCar">
    <w:name w:val="Texto macro Car"/>
    <w:link w:val="Textomacro"/>
    <w:semiHidden/>
    <w:rsid w:val="00827A18"/>
    <w:rPr>
      <w:rFonts w:ascii="Consolas" w:hAnsi="Consolas"/>
      <w:color w:val="404040"/>
      <w:lang w:val="es-ES" w:eastAsia="es-ES" w:bidi="ar-SA"/>
    </w:rPr>
  </w:style>
  <w:style w:type="paragraph" w:styleId="Encabezadodemensaje">
    <w:name w:val="Message Header"/>
    <w:basedOn w:val="Normal"/>
    <w:link w:val="EncabezadodemensajeCar"/>
    <w:semiHidden/>
    <w:unhideWhenUsed/>
    <w:rsid w:val="00827A18"/>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w:hAnsi="Calibri"/>
      <w:sz w:val="24"/>
      <w:szCs w:val="24"/>
    </w:rPr>
  </w:style>
  <w:style w:type="character" w:customStyle="1" w:styleId="EncabezadodemensajeCar">
    <w:name w:val="Encabezado de mensaje Car"/>
    <w:link w:val="Encabezadodemensaje"/>
    <w:semiHidden/>
    <w:rsid w:val="00827A18"/>
    <w:rPr>
      <w:rFonts w:ascii="Calibri" w:eastAsia="SimSun" w:hAnsi="Calibri" w:cs="Times New Roman"/>
      <w:color w:val="404040"/>
      <w:sz w:val="24"/>
      <w:szCs w:val="24"/>
      <w:shd w:val="pct20" w:color="auto" w:fill="auto"/>
    </w:rPr>
  </w:style>
  <w:style w:type="paragraph" w:customStyle="1" w:styleId="Cuadrculamedia21">
    <w:name w:val="Cuadrícula media 21"/>
    <w:qFormat/>
    <w:rsid w:val="00827A18"/>
    <w:rPr>
      <w:color w:val="404040"/>
      <w:szCs w:val="22"/>
      <w:lang w:val="es-ES_tradnl" w:eastAsia="es-ES"/>
    </w:rPr>
  </w:style>
  <w:style w:type="paragraph" w:styleId="NormalWeb">
    <w:name w:val="Normal (Web)"/>
    <w:basedOn w:val="Normal"/>
    <w:semiHidden/>
    <w:unhideWhenUsed/>
    <w:rsid w:val="00827A18"/>
    <w:rPr>
      <w:rFonts w:ascii="Times New Roman" w:hAnsi="Times New Roman"/>
      <w:sz w:val="24"/>
      <w:szCs w:val="24"/>
    </w:rPr>
  </w:style>
  <w:style w:type="paragraph" w:styleId="Sangranormal">
    <w:name w:val="Normal Indent"/>
    <w:basedOn w:val="Normal"/>
    <w:semiHidden/>
    <w:unhideWhenUsed/>
    <w:rsid w:val="00827A18"/>
    <w:pPr>
      <w:ind w:left="720"/>
    </w:pPr>
  </w:style>
  <w:style w:type="paragraph" w:styleId="Encabezadodenota">
    <w:name w:val="Note Heading"/>
    <w:basedOn w:val="Normal"/>
    <w:next w:val="Normal"/>
    <w:link w:val="EncabezadodenotaCar"/>
    <w:semiHidden/>
    <w:unhideWhenUsed/>
    <w:rsid w:val="00827A18"/>
    <w:rPr>
      <w:szCs w:val="20"/>
    </w:rPr>
  </w:style>
  <w:style w:type="character" w:customStyle="1" w:styleId="EncabezadodenotaCar">
    <w:name w:val="Encabezado de nota Car"/>
    <w:link w:val="Encabezadodenota"/>
    <w:semiHidden/>
    <w:rsid w:val="00827A18"/>
    <w:rPr>
      <w:color w:val="404040"/>
      <w:sz w:val="20"/>
    </w:rPr>
  </w:style>
  <w:style w:type="paragraph" w:styleId="Textosinformato">
    <w:name w:val="Plain Text"/>
    <w:basedOn w:val="Normal"/>
    <w:link w:val="TextosinformatoCar"/>
    <w:semiHidden/>
    <w:unhideWhenUsed/>
    <w:rsid w:val="00827A18"/>
    <w:rPr>
      <w:rFonts w:ascii="Consolas" w:hAnsi="Consolas"/>
      <w:sz w:val="21"/>
      <w:szCs w:val="21"/>
    </w:rPr>
  </w:style>
  <w:style w:type="character" w:customStyle="1" w:styleId="TextosinformatoCar">
    <w:name w:val="Texto sin formato Car"/>
    <w:link w:val="Textosinformato"/>
    <w:semiHidden/>
    <w:rsid w:val="00827A18"/>
    <w:rPr>
      <w:rFonts w:ascii="Consolas" w:hAnsi="Consolas"/>
      <w:color w:val="404040"/>
      <w:sz w:val="21"/>
      <w:szCs w:val="21"/>
    </w:rPr>
  </w:style>
  <w:style w:type="paragraph" w:customStyle="1" w:styleId="Cuadrculavistosa-nfasis11">
    <w:name w:val="Cuadrícula vistosa - Énfasis 11"/>
    <w:basedOn w:val="Normal"/>
    <w:next w:val="Normal"/>
    <w:link w:val="Cuadrculavistosa-nfasis1Car"/>
    <w:qFormat/>
    <w:rsid w:val="00827A18"/>
    <w:rPr>
      <w:i/>
      <w:iCs/>
      <w:color w:val="000000"/>
      <w:szCs w:val="20"/>
    </w:rPr>
  </w:style>
  <w:style w:type="character" w:customStyle="1" w:styleId="Cuadrculavistosa-nfasis1Car">
    <w:name w:val="Cuadrícula vistosa - Énfasis 1 Car"/>
    <w:link w:val="Cuadrculavistosa-nfasis11"/>
    <w:rsid w:val="00827A18"/>
    <w:rPr>
      <w:i/>
      <w:iCs/>
      <w:color w:val="000000"/>
      <w:sz w:val="20"/>
    </w:rPr>
  </w:style>
  <w:style w:type="paragraph" w:styleId="Saludo">
    <w:name w:val="Salutation"/>
    <w:basedOn w:val="Normal"/>
    <w:next w:val="Normal"/>
    <w:link w:val="SaludoCar"/>
    <w:semiHidden/>
    <w:unhideWhenUsed/>
    <w:rsid w:val="00827A18"/>
    <w:rPr>
      <w:szCs w:val="20"/>
    </w:rPr>
  </w:style>
  <w:style w:type="character" w:customStyle="1" w:styleId="SaludoCar">
    <w:name w:val="Saludo Car"/>
    <w:link w:val="Saludo"/>
    <w:semiHidden/>
    <w:rsid w:val="00827A18"/>
    <w:rPr>
      <w:color w:val="404040"/>
      <w:sz w:val="20"/>
    </w:rPr>
  </w:style>
  <w:style w:type="paragraph" w:styleId="Subttulo">
    <w:name w:val="Subtitle"/>
    <w:basedOn w:val="Normal"/>
    <w:next w:val="Normal"/>
    <w:link w:val="SubttuloCar"/>
    <w:qFormat/>
    <w:rsid w:val="00827A18"/>
    <w:pPr>
      <w:numPr>
        <w:ilvl w:val="1"/>
      </w:numPr>
    </w:pPr>
    <w:rPr>
      <w:rFonts w:ascii="Calibri" w:hAnsi="Calibri"/>
      <w:i/>
      <w:iCs/>
      <w:color w:val="4F81BD"/>
      <w:spacing w:val="15"/>
      <w:sz w:val="24"/>
      <w:szCs w:val="24"/>
    </w:rPr>
  </w:style>
  <w:style w:type="character" w:customStyle="1" w:styleId="SubttuloCar">
    <w:name w:val="Subtítulo Car"/>
    <w:link w:val="Subttulo"/>
    <w:rsid w:val="00827A18"/>
    <w:rPr>
      <w:rFonts w:ascii="Calibri" w:eastAsia="SimSun" w:hAnsi="Calibri" w:cs="Times New Roman"/>
      <w:i/>
      <w:iCs/>
      <w:color w:val="4F81BD"/>
      <w:spacing w:val="15"/>
      <w:sz w:val="24"/>
      <w:szCs w:val="24"/>
    </w:rPr>
  </w:style>
  <w:style w:type="paragraph" w:styleId="Textoconsangra">
    <w:name w:val="table of authorities"/>
    <w:basedOn w:val="Normal"/>
    <w:next w:val="Normal"/>
    <w:semiHidden/>
    <w:unhideWhenUsed/>
    <w:rsid w:val="00827A18"/>
    <w:pPr>
      <w:ind w:left="200" w:hanging="200"/>
    </w:pPr>
  </w:style>
  <w:style w:type="paragraph" w:styleId="Tabladeilustraciones">
    <w:name w:val="table of figures"/>
    <w:basedOn w:val="Normal"/>
    <w:next w:val="Normal"/>
    <w:semiHidden/>
    <w:unhideWhenUsed/>
    <w:rsid w:val="00827A18"/>
  </w:style>
  <w:style w:type="paragraph" w:styleId="Ttulo">
    <w:name w:val="Title"/>
    <w:basedOn w:val="Normal"/>
    <w:next w:val="Normal"/>
    <w:link w:val="TtuloCar"/>
    <w:qFormat/>
    <w:rsid w:val="00827A18"/>
    <w:pPr>
      <w:pBdr>
        <w:bottom w:val="single" w:sz="8" w:space="4" w:color="4F81BD"/>
      </w:pBdr>
      <w:spacing w:after="300"/>
      <w:contextualSpacing/>
    </w:pPr>
    <w:rPr>
      <w:rFonts w:ascii="Calibri" w:hAnsi="Calibri"/>
      <w:color w:val="17365D"/>
      <w:spacing w:val="5"/>
      <w:kern w:val="28"/>
      <w:sz w:val="52"/>
      <w:szCs w:val="52"/>
    </w:rPr>
  </w:style>
  <w:style w:type="character" w:customStyle="1" w:styleId="TtuloCar">
    <w:name w:val="Título Car"/>
    <w:link w:val="Ttulo"/>
    <w:rsid w:val="00827A18"/>
    <w:rPr>
      <w:rFonts w:ascii="Calibri" w:eastAsia="SimSun" w:hAnsi="Calibri" w:cs="Times New Roman"/>
      <w:color w:val="17365D"/>
      <w:spacing w:val="5"/>
      <w:kern w:val="28"/>
      <w:sz w:val="52"/>
      <w:szCs w:val="52"/>
    </w:rPr>
  </w:style>
  <w:style w:type="paragraph" w:styleId="Encabezadodelista">
    <w:name w:val="toa heading"/>
    <w:basedOn w:val="Normal"/>
    <w:next w:val="Normal"/>
    <w:semiHidden/>
    <w:unhideWhenUsed/>
    <w:rsid w:val="00827A18"/>
    <w:pPr>
      <w:spacing w:before="120"/>
    </w:pPr>
    <w:rPr>
      <w:rFonts w:ascii="Calibri" w:hAnsi="Calibri"/>
      <w:b/>
      <w:bCs/>
      <w:sz w:val="24"/>
      <w:szCs w:val="24"/>
    </w:rPr>
  </w:style>
  <w:style w:type="paragraph" w:styleId="TDC1">
    <w:name w:val="toc 1"/>
    <w:basedOn w:val="Normal"/>
    <w:next w:val="Normal"/>
    <w:autoRedefine/>
    <w:semiHidden/>
    <w:unhideWhenUsed/>
    <w:rsid w:val="00827A18"/>
    <w:pPr>
      <w:spacing w:after="100"/>
    </w:pPr>
  </w:style>
  <w:style w:type="paragraph" w:styleId="TDC2">
    <w:name w:val="toc 2"/>
    <w:basedOn w:val="Normal"/>
    <w:next w:val="Normal"/>
    <w:autoRedefine/>
    <w:semiHidden/>
    <w:unhideWhenUsed/>
    <w:rsid w:val="00827A18"/>
    <w:pPr>
      <w:spacing w:after="100"/>
      <w:ind w:left="200"/>
    </w:pPr>
  </w:style>
  <w:style w:type="paragraph" w:styleId="TDC3">
    <w:name w:val="toc 3"/>
    <w:basedOn w:val="Normal"/>
    <w:next w:val="Normal"/>
    <w:autoRedefine/>
    <w:semiHidden/>
    <w:unhideWhenUsed/>
    <w:rsid w:val="00827A18"/>
    <w:pPr>
      <w:spacing w:after="100"/>
      <w:ind w:left="400"/>
    </w:pPr>
  </w:style>
  <w:style w:type="paragraph" w:styleId="TDC4">
    <w:name w:val="toc 4"/>
    <w:basedOn w:val="Normal"/>
    <w:next w:val="Normal"/>
    <w:autoRedefine/>
    <w:semiHidden/>
    <w:unhideWhenUsed/>
    <w:rsid w:val="00827A18"/>
    <w:pPr>
      <w:spacing w:after="100"/>
      <w:ind w:left="600"/>
    </w:pPr>
  </w:style>
  <w:style w:type="paragraph" w:styleId="TDC5">
    <w:name w:val="toc 5"/>
    <w:basedOn w:val="Normal"/>
    <w:next w:val="Normal"/>
    <w:autoRedefine/>
    <w:semiHidden/>
    <w:unhideWhenUsed/>
    <w:rsid w:val="00827A18"/>
    <w:pPr>
      <w:spacing w:after="100"/>
      <w:ind w:left="800"/>
    </w:pPr>
  </w:style>
  <w:style w:type="paragraph" w:styleId="TDC6">
    <w:name w:val="toc 6"/>
    <w:basedOn w:val="Normal"/>
    <w:next w:val="Normal"/>
    <w:autoRedefine/>
    <w:semiHidden/>
    <w:unhideWhenUsed/>
    <w:rsid w:val="00827A18"/>
    <w:pPr>
      <w:spacing w:after="100"/>
      <w:ind w:left="1000"/>
    </w:pPr>
  </w:style>
  <w:style w:type="paragraph" w:styleId="TDC7">
    <w:name w:val="toc 7"/>
    <w:basedOn w:val="Normal"/>
    <w:next w:val="Normal"/>
    <w:autoRedefine/>
    <w:semiHidden/>
    <w:unhideWhenUsed/>
    <w:rsid w:val="00827A18"/>
    <w:pPr>
      <w:spacing w:after="100"/>
      <w:ind w:left="1200"/>
    </w:pPr>
  </w:style>
  <w:style w:type="paragraph" w:styleId="TDC8">
    <w:name w:val="toc 8"/>
    <w:basedOn w:val="Normal"/>
    <w:next w:val="Normal"/>
    <w:autoRedefine/>
    <w:semiHidden/>
    <w:unhideWhenUsed/>
    <w:rsid w:val="00827A18"/>
    <w:pPr>
      <w:spacing w:after="100"/>
      <w:ind w:left="1400"/>
    </w:pPr>
  </w:style>
  <w:style w:type="paragraph" w:styleId="TDC9">
    <w:name w:val="toc 9"/>
    <w:basedOn w:val="Normal"/>
    <w:next w:val="Normal"/>
    <w:autoRedefine/>
    <w:semiHidden/>
    <w:unhideWhenUsed/>
    <w:rsid w:val="00827A18"/>
    <w:pPr>
      <w:spacing w:after="100"/>
      <w:ind w:left="1600"/>
    </w:pPr>
  </w:style>
  <w:style w:type="paragraph" w:customStyle="1" w:styleId="Tabladecuadrcula31">
    <w:name w:val="Tabla de cuadrícula 31"/>
    <w:basedOn w:val="Ttulo1"/>
    <w:next w:val="Normal"/>
    <w:semiHidden/>
    <w:unhideWhenUsed/>
    <w:qFormat/>
    <w:rsid w:val="00827A18"/>
    <w:pPr>
      <w:outlineLvl w:val="9"/>
    </w:pPr>
  </w:style>
  <w:style w:type="character" w:styleId="Hipervnculo">
    <w:name w:val="Hyperlink"/>
    <w:basedOn w:val="Fuentedeprrafopredeter"/>
    <w:uiPriority w:val="99"/>
    <w:semiHidden/>
    <w:unhideWhenUsed/>
    <w:rsid w:val="002E15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1796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1AB8F-E70C-42E5-B42D-E37CDD08F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3630</Characters>
  <Application>Microsoft Office Word</Application>
  <DocSecurity>0</DocSecurity>
  <Lines>30</Lines>
  <Paragraphs>8</Paragraphs>
  <ScaleCrop>false</ScaleCrop>
  <Company/>
  <LinksUpToDate>false</LinksUpToDate>
  <CharactersWithSpaces>4282</CharactersWithSpaces>
  <SharedDoc>false</SharedDoc>
  <HyperlinkBase/>
  <HLinks>
    <vt:vector size="6" baseType="variant">
      <vt:variant>
        <vt:i4>3735613</vt:i4>
      </vt:variant>
      <vt:variant>
        <vt:i4>0</vt:i4>
      </vt:variant>
      <vt:variant>
        <vt:i4>0</vt:i4>
      </vt:variant>
      <vt:variant>
        <vt:i4>5</vt:i4>
      </vt:variant>
      <vt:variant>
        <vt:lpwstr>http://www.seaboard.com.ar/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2021-09-30T11:34:00Z</dcterms:created>
  <dcterms:modified xsi:type="dcterms:W3CDTF">2021-09-30T11:34:00Z</dcterms:modified>
</cp:coreProperties>
</file>